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1B" w:rsidRDefault="007D691B" w:rsidP="007D691B">
      <w:pPr>
        <w:ind w:firstLine="567"/>
        <w:jc w:val="center"/>
      </w:pPr>
    </w:p>
    <w:p w:rsidR="00D31497" w:rsidRPr="00D31497" w:rsidRDefault="00D31497" w:rsidP="00D31497">
      <w:pPr>
        <w:suppressAutoHyphens/>
        <w:ind w:firstLine="0"/>
        <w:jc w:val="right"/>
        <w:rPr>
          <w:rFonts w:eastAsia="Times New Roman"/>
          <w:sz w:val="24"/>
          <w:szCs w:val="24"/>
        </w:rPr>
      </w:pPr>
      <w:r w:rsidRPr="00D31497">
        <w:rPr>
          <w:rFonts w:eastAsia="Times New Roman"/>
          <w:kern w:val="2"/>
          <w:sz w:val="24"/>
          <w:szCs w:val="24"/>
          <w:lang w:eastAsia="zh-CN"/>
        </w:rPr>
        <w:t>Приложение</w:t>
      </w:r>
    </w:p>
    <w:p w:rsidR="00D31497" w:rsidRPr="00D31497" w:rsidRDefault="00D31497" w:rsidP="00D31497">
      <w:pPr>
        <w:suppressAutoHyphens/>
        <w:ind w:firstLine="0"/>
        <w:jc w:val="right"/>
        <w:rPr>
          <w:rFonts w:eastAsia="Times New Roman"/>
          <w:kern w:val="2"/>
          <w:sz w:val="24"/>
          <w:szCs w:val="24"/>
          <w:lang w:eastAsia="zh-CN"/>
        </w:rPr>
      </w:pPr>
      <w:r w:rsidRPr="00D31497">
        <w:rPr>
          <w:rFonts w:eastAsia="Times New Roman"/>
          <w:kern w:val="2"/>
          <w:sz w:val="24"/>
          <w:szCs w:val="24"/>
          <w:lang w:eastAsia="zh-CN"/>
        </w:rPr>
        <w:t>к основной образовательной программе</w:t>
      </w:r>
    </w:p>
    <w:p w:rsidR="00D31497" w:rsidRPr="00D31497" w:rsidRDefault="00D31497" w:rsidP="00D31497">
      <w:pPr>
        <w:suppressAutoHyphens/>
        <w:ind w:firstLine="0"/>
        <w:jc w:val="right"/>
        <w:rPr>
          <w:rFonts w:eastAsia="Times New Roman"/>
          <w:kern w:val="2"/>
          <w:sz w:val="24"/>
          <w:szCs w:val="24"/>
          <w:lang w:eastAsia="zh-CN"/>
        </w:rPr>
      </w:pPr>
      <w:r>
        <w:rPr>
          <w:rFonts w:eastAsia="Times New Roman"/>
          <w:kern w:val="2"/>
          <w:sz w:val="24"/>
          <w:szCs w:val="24"/>
          <w:lang w:eastAsia="zh-CN"/>
        </w:rPr>
        <w:t>начального</w:t>
      </w:r>
      <w:r w:rsidRPr="00D31497">
        <w:rPr>
          <w:rFonts w:eastAsia="Times New Roman"/>
          <w:kern w:val="2"/>
          <w:sz w:val="24"/>
          <w:szCs w:val="24"/>
          <w:lang w:eastAsia="zh-CN"/>
        </w:rPr>
        <w:t xml:space="preserve"> общего образования</w:t>
      </w:r>
    </w:p>
    <w:p w:rsidR="00D31497" w:rsidRPr="00D31497" w:rsidRDefault="00D31497" w:rsidP="00D31497">
      <w:pPr>
        <w:shd w:val="clear" w:color="auto" w:fill="FFFFFF"/>
        <w:suppressAutoHyphens/>
        <w:ind w:firstLine="0"/>
        <w:jc w:val="center"/>
        <w:rPr>
          <w:rFonts w:eastAsia="Times New Roman"/>
          <w:b/>
          <w:bCs/>
          <w:kern w:val="2"/>
          <w:sz w:val="30"/>
          <w:szCs w:val="30"/>
          <w:lang w:eastAsia="ru-RU"/>
        </w:rPr>
      </w:pPr>
    </w:p>
    <w:p w:rsidR="00D31497" w:rsidRDefault="00D31497" w:rsidP="00D31497">
      <w:pPr>
        <w:shd w:val="clear" w:color="auto" w:fill="FFFFFF"/>
        <w:suppressAutoHyphens/>
        <w:ind w:firstLine="0"/>
        <w:jc w:val="center"/>
        <w:rPr>
          <w:rFonts w:eastAsia="Times New Roman"/>
          <w:b/>
          <w:bCs/>
          <w:kern w:val="2"/>
          <w:sz w:val="30"/>
          <w:szCs w:val="30"/>
          <w:lang w:eastAsia="ru-RU"/>
        </w:rPr>
      </w:pPr>
      <w:r w:rsidRPr="00D31497">
        <w:rPr>
          <w:rFonts w:eastAsia="Times New Roman"/>
          <w:b/>
          <w:bCs/>
          <w:kern w:val="2"/>
          <w:sz w:val="30"/>
          <w:szCs w:val="30"/>
          <w:lang w:eastAsia="ru-RU"/>
        </w:rPr>
        <w:t>Рабочая программа по учебному предмету</w:t>
      </w:r>
    </w:p>
    <w:p w:rsidR="00D31497" w:rsidRPr="00D31497" w:rsidRDefault="00D31497" w:rsidP="00D31497">
      <w:pPr>
        <w:shd w:val="clear" w:color="auto" w:fill="FFFFFF"/>
        <w:suppressAutoHyphens/>
        <w:ind w:firstLine="0"/>
        <w:jc w:val="center"/>
        <w:rPr>
          <w:rFonts w:eastAsia="Times New Roman"/>
          <w:b/>
          <w:bCs/>
          <w:kern w:val="2"/>
          <w:sz w:val="30"/>
          <w:szCs w:val="30"/>
          <w:lang w:eastAsia="ru-RU"/>
        </w:rPr>
      </w:pPr>
      <w:r w:rsidRPr="00D31497">
        <w:rPr>
          <w:rFonts w:eastAsia="Times New Roman"/>
          <w:b/>
          <w:bCs/>
          <w:kern w:val="2"/>
          <w:sz w:val="30"/>
          <w:szCs w:val="30"/>
          <w:lang w:eastAsia="ru-RU"/>
        </w:rPr>
        <w:t xml:space="preserve"> «</w:t>
      </w:r>
      <w:r>
        <w:rPr>
          <w:rFonts w:eastAsia="Times New Roman"/>
          <w:b/>
          <w:bCs/>
          <w:kern w:val="2"/>
          <w:sz w:val="30"/>
          <w:szCs w:val="30"/>
          <w:lang w:eastAsia="ru-RU"/>
        </w:rPr>
        <w:t xml:space="preserve">Иностранный </w:t>
      </w:r>
      <w:r>
        <w:rPr>
          <w:rFonts w:eastAsia="Times New Roman"/>
          <w:b/>
          <w:bCs/>
          <w:kern w:val="2"/>
          <w:sz w:val="30"/>
          <w:szCs w:val="30"/>
          <w:lang w:eastAsia="ru-RU"/>
        </w:rPr>
        <w:t>(немецкий)</w:t>
      </w:r>
      <w:r>
        <w:rPr>
          <w:rFonts w:eastAsia="Times New Roman"/>
          <w:b/>
          <w:bCs/>
          <w:kern w:val="2"/>
          <w:sz w:val="30"/>
          <w:szCs w:val="30"/>
          <w:lang w:eastAsia="ru-RU"/>
        </w:rPr>
        <w:t xml:space="preserve"> язык</w:t>
      </w:r>
      <w:r w:rsidRPr="00D31497">
        <w:rPr>
          <w:rFonts w:eastAsia="Times New Roman"/>
          <w:b/>
          <w:bCs/>
          <w:kern w:val="2"/>
          <w:sz w:val="30"/>
          <w:szCs w:val="30"/>
          <w:lang w:eastAsia="ru-RU"/>
        </w:rPr>
        <w:t>»</w:t>
      </w:r>
    </w:p>
    <w:p w:rsidR="00D31497" w:rsidRPr="00D31497" w:rsidRDefault="00D31497" w:rsidP="00D31497">
      <w:pPr>
        <w:shd w:val="clear" w:color="auto" w:fill="FFFFFF"/>
        <w:suppressAutoHyphens/>
        <w:ind w:firstLine="0"/>
        <w:jc w:val="center"/>
        <w:rPr>
          <w:rFonts w:ascii="Liberation Serif" w:eastAsia="Times New Roman" w:hAnsi="Liberation Serif" w:cs="Liberation Serif"/>
          <w:kern w:val="2"/>
          <w:sz w:val="24"/>
          <w:szCs w:val="24"/>
          <w:lang w:eastAsia="zh-CN"/>
        </w:rPr>
      </w:pPr>
      <w:r w:rsidRPr="00D31497">
        <w:rPr>
          <w:rFonts w:eastAsia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2"/>
          <w:shd w:val="clear" w:color="auto" w:fill="FFFFFF"/>
          <w:lang w:eastAsia="ru-RU"/>
        </w:rPr>
        <w:t>1</w:t>
      </w:r>
      <w:r w:rsidRPr="00D31497">
        <w:rPr>
          <w:rFonts w:eastAsia="Times New Roman"/>
          <w:b/>
          <w:bCs/>
          <w:color w:val="000000"/>
          <w:kern w:val="2"/>
          <w:shd w:val="clear" w:color="auto" w:fill="FFFFFF"/>
          <w:lang w:eastAsia="ru-RU"/>
        </w:rPr>
        <w:t>—</w:t>
      </w:r>
      <w:r>
        <w:rPr>
          <w:rFonts w:eastAsia="Times New Roman"/>
          <w:b/>
          <w:bCs/>
          <w:color w:val="000000"/>
          <w:kern w:val="2"/>
          <w:shd w:val="clear" w:color="auto" w:fill="FFFFFF"/>
          <w:lang w:eastAsia="ru-RU"/>
        </w:rPr>
        <w:t>4</w:t>
      </w:r>
      <w:r w:rsidRPr="00D31497">
        <w:rPr>
          <w:rFonts w:eastAsia="Times New Roman"/>
          <w:b/>
          <w:bCs/>
          <w:color w:val="000000"/>
          <w:kern w:val="2"/>
          <w:shd w:val="clear" w:color="auto" w:fill="FFFFFF"/>
          <w:lang w:eastAsia="ru-RU"/>
        </w:rPr>
        <w:t xml:space="preserve"> классы</w:t>
      </w:r>
    </w:p>
    <w:p w:rsidR="00850E20" w:rsidRPr="00FF1127" w:rsidRDefault="00850E20" w:rsidP="007D691B">
      <w:pPr>
        <w:autoSpaceDE w:val="0"/>
        <w:autoSpaceDN w:val="0"/>
        <w:ind w:right="-634" w:firstLine="567"/>
        <w:jc w:val="center"/>
        <w:rPr>
          <w:rFonts w:ascii="Cambria" w:eastAsia="MS Mincho" w:hAnsi="Cambria"/>
          <w:sz w:val="22"/>
          <w:szCs w:val="22"/>
        </w:rPr>
      </w:pPr>
      <w:r w:rsidRPr="00FF1127">
        <w:rPr>
          <w:rFonts w:eastAsia="Times New Roman"/>
          <w:b/>
          <w:sz w:val="24"/>
          <w:szCs w:val="22"/>
        </w:rPr>
        <w:t>СОДЕРЖАНИЕ УЧЕБНОГО ПРЕДМЕТА</w:t>
      </w:r>
      <w:r w:rsidR="00526431">
        <w:rPr>
          <w:rFonts w:eastAsia="Times New Roman"/>
          <w:b/>
          <w:sz w:val="24"/>
          <w:szCs w:val="22"/>
        </w:rPr>
        <w:t xml:space="preserve"> </w:t>
      </w:r>
      <w:r w:rsidR="00526431" w:rsidRPr="00526431">
        <w:rPr>
          <w:rFonts w:eastAsia="Times New Roman"/>
          <w:b/>
          <w:sz w:val="24"/>
          <w:szCs w:val="22"/>
        </w:rPr>
        <w:t>«ИНОСТРАННЫЙ (НЕМЕЦКИЙ) ЯЗЫК</w:t>
      </w:r>
      <w:r w:rsidR="00526431">
        <w:rPr>
          <w:rFonts w:eastAsia="Times New Roman"/>
          <w:b/>
          <w:sz w:val="24"/>
          <w:szCs w:val="22"/>
        </w:rPr>
        <w:t>»</w:t>
      </w:r>
    </w:p>
    <w:p w:rsidR="002A5CB3" w:rsidRDefault="002A5CB3" w:rsidP="00554E76">
      <w:pPr>
        <w:autoSpaceDE w:val="0"/>
        <w:autoSpaceDN w:val="0"/>
        <w:ind w:right="-634" w:firstLine="567"/>
        <w:jc w:val="left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2 КЛАСС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Тематическое содержание речи</w:t>
      </w: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Знакомство. </w:t>
      </w:r>
      <w:r w:rsidRPr="00850E20">
        <w:rPr>
          <w:rFonts w:eastAsia="Times New Roman"/>
          <w:color w:val="000000"/>
          <w:sz w:val="24"/>
          <w:szCs w:val="22"/>
        </w:rPr>
        <w:t>Приветствие, знакомство, прощание (с использованием типичных фраз речевого этикета).</w:t>
      </w: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</w:t>
      </w:r>
      <w:r w:rsidR="00FF1127">
        <w:rPr>
          <w:rFonts w:eastAsia="Times New Roman"/>
          <w:i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i/>
          <w:color w:val="000000"/>
          <w:sz w:val="24"/>
          <w:szCs w:val="22"/>
        </w:rPr>
        <w:t>моего</w:t>
      </w:r>
      <w:r w:rsidR="00FF1127">
        <w:rPr>
          <w:rFonts w:eastAsia="Times New Roman"/>
          <w:i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i/>
          <w:color w:val="000000"/>
          <w:sz w:val="24"/>
          <w:szCs w:val="22"/>
        </w:rPr>
        <w:t>«я».</w:t>
      </w:r>
      <w:r w:rsidR="00FF1127">
        <w:rPr>
          <w:rFonts w:eastAsia="Times New Roman"/>
          <w:i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Моя семья. Мой день рождения. Моя любимая еда.</w:t>
      </w: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 моих увлечений</w:t>
      </w:r>
      <w:r w:rsidRPr="00850E20">
        <w:rPr>
          <w:rFonts w:eastAsia="Times New Roman"/>
          <w:color w:val="000000"/>
          <w:sz w:val="24"/>
          <w:szCs w:val="22"/>
        </w:rPr>
        <w:t>. Любимый цвет. Любимая игрушка, игра. Любимые занятия. Мой питомец. Выходной день (в цирке, в зоопарке).</w:t>
      </w: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 вокруг меня</w:t>
      </w:r>
      <w:r w:rsidRPr="00850E20">
        <w:rPr>
          <w:rFonts w:eastAsia="Times New Roman"/>
          <w:color w:val="000000"/>
          <w:sz w:val="24"/>
          <w:szCs w:val="22"/>
        </w:rPr>
        <w:t>. Моя школа. Мои друзья. Моя малая роди на (город, село).</w:t>
      </w:r>
    </w:p>
    <w:p w:rsid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Родная страна и страны изучаемого языка. </w:t>
      </w:r>
      <w:r w:rsidRPr="00850E20">
        <w:rPr>
          <w:rFonts w:eastAsia="Times New Roman"/>
          <w:color w:val="000000"/>
          <w:sz w:val="24"/>
          <w:szCs w:val="22"/>
        </w:rPr>
        <w:t xml:space="preserve">Названия родной страны и стран/страны изучаемого языка и их столицы. </w:t>
      </w:r>
      <w:r w:rsidRPr="00850E20">
        <w:rPr>
          <w:rFonts w:eastAsia="Times New Roman"/>
          <w:i/>
          <w:color w:val="000000"/>
          <w:sz w:val="24"/>
          <w:szCs w:val="22"/>
        </w:rPr>
        <w:t>Произведения детского фольклора</w:t>
      </w:r>
      <w:r w:rsidRPr="00850E20">
        <w:rPr>
          <w:rFonts w:eastAsia="Times New Roman"/>
          <w:color w:val="000000"/>
          <w:sz w:val="24"/>
          <w:szCs w:val="22"/>
        </w:rPr>
        <w:t>. Персонажи детских книг. Праздники родной страны и страны/стран изучаемого языка (Новый год, Рождество).</w:t>
      </w:r>
    </w:p>
    <w:p w:rsidR="00FA22BD" w:rsidRPr="00850E20" w:rsidRDefault="00FA22BD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bookmarkStart w:id="0" w:name="_GoBack"/>
      <w:bookmarkEnd w:id="0"/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диалогической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 w:rsidRPr="00850E20">
        <w:rPr>
          <w:rFonts w:eastAsia="Times New Roman"/>
          <w:i/>
          <w:color w:val="000000"/>
          <w:sz w:val="24"/>
          <w:szCs w:val="22"/>
        </w:rPr>
        <w:t>диалога этикетного характера</w:t>
      </w:r>
      <w:r w:rsidRPr="00850E20">
        <w:rPr>
          <w:rFonts w:eastAsia="Times New Roman"/>
          <w:color w:val="000000"/>
          <w:sz w:val="24"/>
          <w:szCs w:val="22"/>
        </w:rPr>
        <w:t xml:space="preserve">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850E20">
        <w:rPr>
          <w:rFonts w:eastAsia="Times New Roman"/>
          <w:i/>
          <w:color w:val="000000"/>
          <w:sz w:val="24"/>
          <w:szCs w:val="22"/>
        </w:rPr>
        <w:t>диалога-расспроса</w:t>
      </w:r>
      <w:r w:rsidRPr="00850E20">
        <w:rPr>
          <w:rFonts w:eastAsia="Times New Roman"/>
          <w:color w:val="000000"/>
          <w:sz w:val="24"/>
          <w:szCs w:val="22"/>
        </w:rPr>
        <w:t>: сообщение фактической информации, ответ на вопросы собеседника; запрашивание интересующей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монологической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Понимание на слух речи учителя и одноклассников и вербальная/ невербальная реакция</w:t>
      </w:r>
      <w:r w:rsidR="00FF1127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на услышанное (при непосредственном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 событий в воспринимаемом на слух тексте с опорой на иллюстрации и с</w:t>
      </w:r>
      <w:r w:rsidR="007D691B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 xml:space="preserve">предполагает выделение из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 xml:space="preserve">воспринимаемого на слух тексте и понимание информации фактического характера (например, имя, возраст, любимое занятие, цвет и т. </w:t>
      </w:r>
      <w:r w:rsidR="00FF1127" w:rsidRPr="00850E20">
        <w:rPr>
          <w:rFonts w:eastAsia="Times New Roman"/>
          <w:color w:val="000000"/>
          <w:sz w:val="24"/>
          <w:szCs w:val="22"/>
        </w:rPr>
        <w:t>д</w:t>
      </w:r>
      <w:r w:rsidR="00FF1127">
        <w:rPr>
          <w:rFonts w:eastAsia="Times New Roman"/>
          <w:color w:val="000000"/>
          <w:sz w:val="24"/>
          <w:szCs w:val="22"/>
        </w:rPr>
        <w:t>.</w:t>
      </w:r>
      <w:r w:rsidR="00FF1127" w:rsidRPr="00850E20">
        <w:rPr>
          <w:rFonts w:eastAsia="Times New Roman"/>
          <w:color w:val="000000"/>
          <w:sz w:val="24"/>
          <w:szCs w:val="22"/>
        </w:rPr>
        <w:t>)</w:t>
      </w:r>
      <w:r w:rsidRPr="00850E20">
        <w:rPr>
          <w:rFonts w:eastAsia="Times New Roman"/>
          <w:color w:val="000000"/>
          <w:sz w:val="24"/>
          <w:szCs w:val="22"/>
        </w:rPr>
        <w:t xml:space="preserve"> с опорой на иллюстрации и с использованием языковой </w:t>
      </w:r>
      <w:r w:rsidR="00FF1127" w:rsidRPr="00850E20">
        <w:rPr>
          <w:rFonts w:eastAsia="Times New Roman"/>
          <w:color w:val="000000"/>
          <w:sz w:val="24"/>
          <w:szCs w:val="22"/>
        </w:rPr>
        <w:t>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</w:t>
      </w:r>
      <w:r w:rsidR="00386184">
        <w:rPr>
          <w:rFonts w:ascii="Cambria" w:eastAsia="MS Mincho" w:hAnsi="Cambria"/>
          <w:sz w:val="22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обеспечивая тем самым адекватное восприятие читаемого слушателями.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>Тексты для чтения вслух: диалог,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про себя </w:t>
      </w:r>
      <w:r w:rsidRPr="00850E20">
        <w:rPr>
          <w:rFonts w:eastAsia="Times New Roman"/>
          <w:color w:val="000000"/>
          <w:sz w:val="24"/>
          <w:szCs w:val="22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с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 про себя: диалог, рассказ, сказка, электронное сообщение личного характера.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Воспроизведение речевых образцов, списывание текста; выписывание из текста слов,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словосочетаний, предложений; вставка пропущенных слов в предложение, дописывание предложений в соответствии с решаемой учебной задачей.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Написание с опорой на образец коротких поздравлений с праздниками (с днём рождения, Новым годом, Рождеством).</w:t>
      </w:r>
    </w:p>
    <w:p w:rsidR="00FA22BD" w:rsidRDefault="00FA22BD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Буквы немецкого алфавита. Фонетически корректное озвучивание букв немецкого алфавита. </w:t>
      </w:r>
      <w:r w:rsidRPr="00850E20">
        <w:rPr>
          <w:rFonts w:ascii="Cambria" w:eastAsia="MS Mincho" w:hAnsi="Cambria"/>
          <w:sz w:val="22"/>
          <w:szCs w:val="22"/>
        </w:rPr>
        <w:tab/>
        <w:t xml:space="preserve">      </w:t>
      </w:r>
      <w:r w:rsidRPr="00850E20">
        <w:rPr>
          <w:rFonts w:eastAsia="Times New Roman"/>
          <w:color w:val="000000"/>
          <w:sz w:val="24"/>
          <w:szCs w:val="22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особенностей.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новых слов согласно основным правилам чтения немецкого языка. Чтение основных дифтонгов и сочетаний согласных, вычленение некоторых звукобуквенных сочетаний при анализе изученных слов.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Правильное написание изученных слов.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языковой догадки для распознавания интернациональных слов (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der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Film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das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Kino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Коммуникативные типы предложений: повествовательные (утвердительные, отрицательные (с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nicht</w:t>
      </w:r>
      <w:r w:rsidRPr="00850E20">
        <w:rPr>
          <w:rFonts w:eastAsia="Times New Roman"/>
          <w:color w:val="000000"/>
          <w:sz w:val="24"/>
          <w:szCs w:val="22"/>
        </w:rPr>
        <w:t>),</w:t>
      </w:r>
      <w:r w:rsidR="00D52435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Предложения с простым глагольным сказуемым (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Er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tanzt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gern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Предложения с составным именным сказуемым (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Der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Tisch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ist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gr</w:t>
      </w:r>
      <w:r w:rsidRPr="00850E20">
        <w:rPr>
          <w:rFonts w:eastAsia="Times New Roman"/>
          <w:color w:val="000000"/>
          <w:sz w:val="24"/>
          <w:szCs w:val="22"/>
        </w:rPr>
        <w:t>ü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n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Предложения с простым составным глагольным сказуемым (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Ich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kann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schnell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laufen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глаголов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sein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haben</w:t>
      </w:r>
      <w:r w:rsidRPr="00850E20">
        <w:rPr>
          <w:rFonts w:eastAsia="Times New Roman"/>
          <w:color w:val="000000"/>
          <w:sz w:val="24"/>
          <w:szCs w:val="22"/>
        </w:rPr>
        <w:t xml:space="preserve"> 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некоторых глаголов 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r w:rsidRPr="00850E20">
        <w:rPr>
          <w:rFonts w:eastAsia="Times New Roman"/>
          <w:color w:val="000000"/>
          <w:sz w:val="24"/>
          <w:szCs w:val="22"/>
        </w:rPr>
        <w:t>, в том числе с изменением корневой гласной (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fahren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tragen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lesen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sprechen</w:t>
      </w:r>
      <w:r w:rsidRPr="00850E20">
        <w:rPr>
          <w:rFonts w:eastAsia="Times New Roman"/>
          <w:color w:val="000000"/>
          <w:sz w:val="24"/>
          <w:szCs w:val="22"/>
        </w:rPr>
        <w:t>), кроме 2-го лица мн. числа.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 xml:space="preserve">Модальные глаголы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k</w:t>
      </w:r>
      <w:r w:rsidRPr="00850E20">
        <w:rPr>
          <w:rFonts w:eastAsia="Times New Roman"/>
          <w:color w:val="000000"/>
          <w:sz w:val="24"/>
          <w:szCs w:val="22"/>
        </w:rPr>
        <w:t>ö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nnen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r w:rsidRPr="00850E20">
        <w:rPr>
          <w:rFonts w:eastAsia="Times New Roman"/>
          <w:color w:val="000000"/>
          <w:sz w:val="24"/>
          <w:szCs w:val="22"/>
        </w:rPr>
        <w:t>ö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gen</w:t>
      </w:r>
      <w:r w:rsidRPr="00850E20">
        <w:rPr>
          <w:rFonts w:eastAsia="Times New Roman"/>
          <w:color w:val="000000"/>
          <w:sz w:val="24"/>
          <w:szCs w:val="22"/>
        </w:rPr>
        <w:t xml:space="preserve"> 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r w:rsidRPr="00850E20">
        <w:rPr>
          <w:rFonts w:eastAsia="Times New Roman"/>
          <w:color w:val="000000"/>
          <w:sz w:val="24"/>
          <w:szCs w:val="22"/>
        </w:rPr>
        <w:t xml:space="preserve">; порядок слов в предложении с модальным глаголом. 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Род имён существительных.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Существительные в именительном и винительном падежах. Имена собственные (антропонимы) в родительном падеже.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Личные (кроме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ihr</w:t>
      </w:r>
      <w:r w:rsidRPr="00850E20">
        <w:rPr>
          <w:rFonts w:eastAsia="Times New Roman"/>
          <w:color w:val="000000"/>
          <w:sz w:val="24"/>
          <w:szCs w:val="22"/>
        </w:rPr>
        <w:t>) и притяжательные местоимения (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mein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dein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Количественные числительные (1–12).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Вопросительные слова (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wer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was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woher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wie</w:t>
      </w:r>
      <w:r w:rsidRPr="00850E20">
        <w:rPr>
          <w:rFonts w:eastAsia="Times New Roman"/>
          <w:color w:val="000000"/>
          <w:sz w:val="24"/>
          <w:szCs w:val="22"/>
        </w:rPr>
        <w:t xml:space="preserve">).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  <w:lang w:val="en-US"/>
        </w:rPr>
        <w:t>C</w:t>
      </w:r>
      <w:r w:rsidRPr="00850E20">
        <w:rPr>
          <w:rFonts w:eastAsia="Times New Roman"/>
          <w:color w:val="000000"/>
          <w:sz w:val="24"/>
          <w:szCs w:val="22"/>
        </w:rPr>
        <w:t xml:space="preserve">оюзы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und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aber</w:t>
      </w:r>
      <w:r w:rsidRPr="00850E20">
        <w:rPr>
          <w:rFonts w:eastAsia="Times New Roman"/>
          <w:color w:val="000000"/>
          <w:sz w:val="24"/>
          <w:szCs w:val="22"/>
        </w:rPr>
        <w:t xml:space="preserve"> (при однородных членах).</w:t>
      </w:r>
    </w:p>
    <w:p w:rsidR="00FA22BD" w:rsidRDefault="00FA22BD" w:rsidP="00554E76">
      <w:pPr>
        <w:autoSpaceDE w:val="0"/>
        <w:autoSpaceDN w:val="0"/>
        <w:ind w:left="-426" w:right="-634" w:firstLine="993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left="-426" w:right="-634" w:firstLine="993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A22BD" w:rsidRPr="00850E20" w:rsidRDefault="00FA22BD" w:rsidP="00554E76">
      <w:pPr>
        <w:autoSpaceDE w:val="0"/>
        <w:autoSpaceDN w:val="0"/>
        <w:ind w:left="-426" w:right="-634" w:firstLine="993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и использование некоторых социокультурных эле 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названий родной страны и страны/стран изучаемого языка и их столиц.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left="-426" w:right="-634" w:firstLine="993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Компенсаторные умения</w:t>
      </w:r>
    </w:p>
    <w:p w:rsidR="00FA22BD" w:rsidRPr="00850E20" w:rsidRDefault="00FA22BD" w:rsidP="00554E76">
      <w:pPr>
        <w:autoSpaceDE w:val="0"/>
        <w:autoSpaceDN w:val="0"/>
        <w:ind w:left="-426" w:right="-634" w:firstLine="993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в качестве опоры при порождении собственных высказываний ключевых слов, вопросов, иллюстраций.</w:t>
      </w:r>
      <w:r w:rsidR="004E33B8" w:rsidRPr="00850E20">
        <w:rPr>
          <w:rFonts w:eastAsia="Times New Roman"/>
          <w:b/>
          <w:color w:val="000000"/>
          <w:sz w:val="24"/>
          <w:szCs w:val="22"/>
        </w:rPr>
        <w:t xml:space="preserve"> </w:t>
      </w:r>
    </w:p>
    <w:p w:rsidR="00554E76" w:rsidRDefault="00554E76" w:rsidP="00554E76">
      <w:pPr>
        <w:autoSpaceDE w:val="0"/>
        <w:autoSpaceDN w:val="0"/>
        <w:ind w:left="-426" w:right="-634" w:firstLine="568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3 КЛАСС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Тематическое содержание речи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моих увлечений. </w:t>
      </w:r>
      <w:r w:rsidRPr="00850E20">
        <w:rPr>
          <w:rFonts w:eastAsia="Times New Roman"/>
          <w:color w:val="000000"/>
          <w:sz w:val="24"/>
          <w:szCs w:val="22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вокруг меня. </w:t>
      </w:r>
      <w:r w:rsidRPr="00850E20">
        <w:rPr>
          <w:rFonts w:eastAsia="Times New Roman"/>
          <w:color w:val="000000"/>
          <w:sz w:val="24"/>
          <w:szCs w:val="22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554E76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Родная страна и страны изучаемого языка</w:t>
      </w:r>
      <w:r w:rsidRPr="00850E20">
        <w:rPr>
          <w:rFonts w:eastAsia="Times New Roman"/>
          <w:color w:val="000000"/>
          <w:sz w:val="24"/>
          <w:szCs w:val="22"/>
        </w:rPr>
        <w:t xml:space="preserve">. Россия и страна/страны изучаемого языка. Их столицы, достопримечательности, некоторые интересные факты. Произведения детского фольклора. 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Персонажи детских книг. Праздники родной страны и страны/стран изучаемого языка.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диалогической речи</w:t>
      </w:r>
      <w:r w:rsidRPr="00850E20">
        <w:rPr>
          <w:rFonts w:eastAsia="Times New Roman"/>
          <w:b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 w:rsidRPr="00850E20">
        <w:rPr>
          <w:rFonts w:eastAsia="Times New Roman"/>
          <w:i/>
          <w:color w:val="000000"/>
          <w:sz w:val="24"/>
          <w:szCs w:val="22"/>
        </w:rPr>
        <w:t>диалога этикетного характера</w:t>
      </w:r>
      <w:r w:rsidRPr="00850E20">
        <w:rPr>
          <w:rFonts w:eastAsia="Times New Roman"/>
          <w:color w:val="000000"/>
          <w:sz w:val="24"/>
          <w:szCs w:val="22"/>
        </w:rPr>
        <w:t>:</w:t>
      </w:r>
      <w:r w:rsidR="004E33B8"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 xml:space="preserve">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850E20">
        <w:rPr>
          <w:rFonts w:eastAsia="Times New Roman"/>
          <w:i/>
          <w:color w:val="000000"/>
          <w:sz w:val="24"/>
          <w:szCs w:val="22"/>
        </w:rPr>
        <w:t>диалога-расспроса</w:t>
      </w:r>
      <w:r w:rsidRPr="00850E20">
        <w:rPr>
          <w:rFonts w:eastAsia="Times New Roman"/>
          <w:color w:val="000000"/>
          <w:sz w:val="24"/>
          <w:szCs w:val="22"/>
        </w:rPr>
        <w:t>: сообщение фактической информации, ответ на вопросы собеседника; запрашивание интересующей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монологической речи</w:t>
      </w:r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>Понимание на слух речи учителя и одноклассников и вербальная/ невербальная реакция на услышанное (при непосредственном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 xml:space="preserve">предполагает выделение из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воспринимаемого на слух тексте и понимание информации фактического характера (например, имя, возраст, любимое занятие, цвет и т. д</w:t>
      </w:r>
      <w:r w:rsidR="00554E76">
        <w:rPr>
          <w:rFonts w:eastAsia="Times New Roman"/>
          <w:color w:val="000000"/>
          <w:sz w:val="24"/>
          <w:szCs w:val="22"/>
        </w:rPr>
        <w:t>.</w:t>
      </w:r>
      <w:r w:rsidRPr="00850E20">
        <w:rPr>
          <w:rFonts w:eastAsia="Times New Roman"/>
          <w:color w:val="000000"/>
          <w:sz w:val="24"/>
          <w:szCs w:val="22"/>
        </w:rPr>
        <w:t>) с опорой на иллюстрации и с и</w:t>
      </w:r>
      <w:r w:rsidR="004E33B8">
        <w:rPr>
          <w:rFonts w:eastAsia="Times New Roman"/>
          <w:color w:val="000000"/>
          <w:sz w:val="24"/>
          <w:szCs w:val="22"/>
        </w:rPr>
        <w:t>спользованием языковой 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вслух </w:t>
      </w:r>
      <w:r w:rsidRPr="00850E20">
        <w:rPr>
          <w:rFonts w:eastAsia="Times New Roman"/>
          <w:color w:val="000000"/>
          <w:sz w:val="24"/>
          <w:szCs w:val="22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 вслух: диалог,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про себя </w:t>
      </w:r>
      <w:r w:rsidRPr="00850E20">
        <w:rPr>
          <w:rFonts w:eastAsia="Times New Roman"/>
          <w:color w:val="000000"/>
          <w:sz w:val="24"/>
          <w:szCs w:val="22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нахождение и понимание в прочитанном тексте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4E33B8" w:rsidRPr="00386184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чтения: диалог, рассказ, сказка, электронное сообщение личного характера.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554E76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подписей к картинкам, фотографиям с пояснением, что на них изображено.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Написание с опорой на образец поздравлений с праздниками (днём рождения, с Новым </w:t>
      </w:r>
      <w:r w:rsidR="00554E76">
        <w:rPr>
          <w:rFonts w:eastAsia="Times New Roman"/>
          <w:color w:val="000000"/>
          <w:sz w:val="24"/>
          <w:szCs w:val="22"/>
        </w:rPr>
        <w:t>г</w:t>
      </w:r>
      <w:r w:rsidRPr="00850E20">
        <w:rPr>
          <w:rFonts w:eastAsia="Times New Roman"/>
          <w:color w:val="000000"/>
          <w:sz w:val="24"/>
          <w:szCs w:val="22"/>
        </w:rPr>
        <w:t>одом, Рождеством) с выражением пожеланий.</w:t>
      </w:r>
    </w:p>
    <w:p w:rsidR="00FA22BD" w:rsidRPr="00850E20" w:rsidRDefault="00FA22BD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554E76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Различение на слух и адекватное,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новых слов согласно основным правилам чтения.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Правильное написание изученных слов.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</w:t>
      </w:r>
      <w:r w:rsidR="00554E76" w:rsidRPr="00850E20">
        <w:rPr>
          <w:rFonts w:eastAsia="Times New Roman"/>
          <w:color w:val="000000"/>
          <w:sz w:val="24"/>
          <w:szCs w:val="22"/>
        </w:rPr>
        <w:t>содержания речи</w:t>
      </w:r>
      <w:r w:rsidRPr="00850E20">
        <w:rPr>
          <w:rFonts w:eastAsia="Times New Roman"/>
          <w:color w:val="000000"/>
          <w:sz w:val="24"/>
          <w:szCs w:val="22"/>
        </w:rPr>
        <w:t xml:space="preserve"> для 3 класса, включая 200 лексических единиц, усвоенных на первом году обучения.</w:t>
      </w:r>
    </w:p>
    <w:p w:rsidR="00386184" w:rsidRPr="00553BFB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>Распознавание и образование в устной и письменной речи количественных числительных при помощи суффиксов -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zehn</w:t>
      </w:r>
      <w:r w:rsidRPr="00850E20">
        <w:rPr>
          <w:rFonts w:eastAsia="Times New Roman"/>
          <w:color w:val="000000"/>
          <w:sz w:val="24"/>
          <w:szCs w:val="22"/>
        </w:rPr>
        <w:t>, -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zig</w:t>
      </w:r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553BFB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Различные коммуникативные типы предложений: повествовательные (утвердительные, отрицательные (с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kein</w:t>
      </w:r>
      <w:r w:rsidRPr="00850E20">
        <w:rPr>
          <w:rFonts w:eastAsia="Times New Roman"/>
          <w:color w:val="000000"/>
          <w:sz w:val="24"/>
          <w:szCs w:val="22"/>
        </w:rPr>
        <w:t xml:space="preserve">), побудительные предложения (кроме вежливой формы с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Sie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FA22BD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Предложения с местоимением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es</w:t>
      </w:r>
      <w:r w:rsidRPr="00850E20">
        <w:rPr>
          <w:rFonts w:eastAsia="Times New Roman"/>
          <w:color w:val="000000"/>
          <w:sz w:val="24"/>
          <w:szCs w:val="22"/>
        </w:rPr>
        <w:t xml:space="preserve"> и конструкцией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es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gibt</w:t>
      </w:r>
      <w:r w:rsidRPr="00850E20">
        <w:rPr>
          <w:rFonts w:eastAsia="Times New Roman"/>
          <w:color w:val="000000"/>
          <w:sz w:val="24"/>
          <w:szCs w:val="22"/>
        </w:rPr>
        <w:t xml:space="preserve">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глаголов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sein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haben</w:t>
      </w:r>
      <w:r w:rsidRPr="00850E20">
        <w:rPr>
          <w:rFonts w:eastAsia="Times New Roman"/>
          <w:color w:val="000000"/>
          <w:sz w:val="24"/>
          <w:szCs w:val="22"/>
        </w:rPr>
        <w:t xml:space="preserve"> 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teritum</w:t>
      </w:r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слабых и сильных глаголов 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r w:rsidRPr="00850E20">
        <w:rPr>
          <w:rFonts w:eastAsia="Times New Roman"/>
          <w:color w:val="000000"/>
          <w:sz w:val="24"/>
          <w:szCs w:val="22"/>
        </w:rPr>
        <w:t xml:space="preserve"> (в том числе во 2-м лице мн. числа).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Употребление слабых и сильных глаголов 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Perfekt</w:t>
      </w:r>
      <w:r w:rsidRPr="00850E20">
        <w:rPr>
          <w:rFonts w:eastAsia="Times New Roman"/>
          <w:color w:val="000000"/>
          <w:sz w:val="24"/>
          <w:szCs w:val="22"/>
        </w:rPr>
        <w:t>: повествовательные и вопросительные предложения (общий и специальный вопросы).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Модальные глаголы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r w:rsidRPr="00850E20">
        <w:rPr>
          <w:rFonts w:eastAsia="Times New Roman"/>
          <w:color w:val="000000"/>
          <w:sz w:val="24"/>
          <w:szCs w:val="22"/>
        </w:rPr>
        <w:t>ö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gen</w:t>
      </w:r>
      <w:r w:rsidRPr="00850E20">
        <w:rPr>
          <w:rFonts w:eastAsia="Times New Roman"/>
          <w:color w:val="000000"/>
          <w:sz w:val="24"/>
          <w:szCs w:val="22"/>
        </w:rPr>
        <w:t xml:space="preserve"> (в форме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r w:rsidRPr="00850E20">
        <w:rPr>
          <w:rFonts w:eastAsia="Times New Roman"/>
          <w:color w:val="000000"/>
          <w:sz w:val="24"/>
          <w:szCs w:val="22"/>
        </w:rPr>
        <w:t>ö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chte</w:t>
      </w:r>
      <w:r w:rsidRPr="00850E20">
        <w:rPr>
          <w:rFonts w:eastAsia="Times New Roman"/>
          <w:color w:val="000000"/>
          <w:sz w:val="24"/>
          <w:szCs w:val="22"/>
        </w:rPr>
        <w:t xml:space="preserve">),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r w:rsidRPr="00850E20">
        <w:rPr>
          <w:rFonts w:eastAsia="Times New Roman"/>
          <w:color w:val="000000"/>
          <w:sz w:val="24"/>
          <w:szCs w:val="22"/>
        </w:rPr>
        <w:t>ü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ssen</w:t>
      </w:r>
      <w:r w:rsidRPr="00850E20">
        <w:rPr>
          <w:rFonts w:eastAsia="Times New Roman"/>
          <w:color w:val="000000"/>
          <w:sz w:val="24"/>
          <w:szCs w:val="22"/>
        </w:rPr>
        <w:t xml:space="preserve"> (в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Множественное число существительных.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Нулевой артикль с существительными (наиболее распространённые случаи употребления).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Склонение существительных в единственном числе в именительном, дательном и винительном падежах.</w:t>
      </w:r>
    </w:p>
    <w:p w:rsidR="00FA22BD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Личные и притяжательные местоимения. 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Количественные числительные (13–30).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Наиболее употребительные предлоги для выражения временных и пространственных отношений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in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an</w:t>
      </w:r>
      <w:r w:rsidRPr="00850E20">
        <w:rPr>
          <w:rFonts w:eastAsia="Times New Roman"/>
          <w:color w:val="000000"/>
          <w:sz w:val="24"/>
          <w:szCs w:val="22"/>
        </w:rPr>
        <w:t xml:space="preserve"> (употребляемые с дательным падежом).</w:t>
      </w:r>
    </w:p>
    <w:p w:rsidR="004E33B8" w:rsidRPr="00850E20" w:rsidRDefault="004E33B8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произведений детского фольклора (рифмовок, стихов, песенок), персонажей детских книг.</w:t>
      </w:r>
      <w:r w:rsidR="004E33B8" w:rsidRPr="00850E20">
        <w:rPr>
          <w:rFonts w:ascii="Cambria" w:eastAsia="MS Mincho" w:hAnsi="Cambria"/>
          <w:sz w:val="22"/>
          <w:szCs w:val="22"/>
        </w:rPr>
        <w:t xml:space="preserve"> 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Компенсаторные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при чтении и аудировании языковой, в том числе контекстуальной, 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в качестве опоры при порождении собственных высказываний ключевых слов, вопросов, иллюстраций.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54E76" w:rsidRDefault="00554E76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4 КЛАСС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Тематическое содержание речи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553BFB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моего «я». </w:t>
      </w:r>
      <w:r w:rsidRPr="00850E20">
        <w:rPr>
          <w:rFonts w:eastAsia="Times New Roman"/>
          <w:color w:val="000000"/>
          <w:sz w:val="24"/>
          <w:szCs w:val="22"/>
        </w:rPr>
        <w:t>Моя семья. Мой день рождения, подарки. Моя любимая еда. Мой день (распорядок дня, домашние обязанности).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моих увлечений. </w:t>
      </w:r>
      <w:r w:rsidRPr="00850E20">
        <w:rPr>
          <w:rFonts w:eastAsia="Times New Roman"/>
          <w:color w:val="000000"/>
          <w:sz w:val="24"/>
          <w:szCs w:val="22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 вокруг меня</w:t>
      </w:r>
      <w:r w:rsidRPr="00850E20">
        <w:rPr>
          <w:rFonts w:eastAsia="Times New Roman"/>
          <w:color w:val="000000"/>
          <w:sz w:val="24"/>
          <w:szCs w:val="22"/>
        </w:rPr>
        <w:t>. 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lastRenderedPageBreak/>
        <w:t xml:space="preserve">Родная страна и страны изучаемого языка. </w:t>
      </w:r>
      <w:r w:rsidRPr="00850E20">
        <w:rPr>
          <w:rFonts w:eastAsia="Times New Roman"/>
          <w:color w:val="000000"/>
          <w:sz w:val="24"/>
          <w:szCs w:val="22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553BFB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диалогической речи</w:t>
      </w:r>
    </w:p>
    <w:p w:rsidR="005B6C0E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</w:p>
    <w:p w:rsidR="005B6C0E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диалога этикетного характера</w:t>
      </w:r>
      <w:r w:rsidRPr="00850E20">
        <w:rPr>
          <w:rFonts w:eastAsia="Times New Roman"/>
          <w:color w:val="000000"/>
          <w:sz w:val="24"/>
          <w:szCs w:val="22"/>
        </w:rPr>
        <w:t xml:space="preserve">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</w:p>
    <w:p w:rsidR="005B6C0E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диалога-побуждения</w:t>
      </w:r>
      <w:r w:rsidRPr="00850E20">
        <w:rPr>
          <w:rFonts w:eastAsia="Times New Roman"/>
          <w:color w:val="000000"/>
          <w:sz w:val="24"/>
          <w:szCs w:val="22"/>
        </w:rPr>
        <w:t xml:space="preserve">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диалога-расспроса</w:t>
      </w:r>
      <w:r w:rsidRPr="00850E20">
        <w:rPr>
          <w:rFonts w:eastAsia="Times New Roman"/>
          <w:color w:val="000000"/>
          <w:sz w:val="24"/>
          <w:szCs w:val="22"/>
        </w:rPr>
        <w:t>: сообщение фактической информации, ответы на вопросы собеседника; запрашивание интересующей информации;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монологической речи</w:t>
      </w:r>
      <w:r w:rsidRPr="00850E20">
        <w:rPr>
          <w:rFonts w:eastAsia="Times New Roman"/>
          <w:b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Создание с опорой на ключевые слова, вопросы и/или иллюстрации устных монологических высказываний: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описание </w:t>
      </w:r>
      <w:r w:rsidRPr="00850E20">
        <w:rPr>
          <w:rFonts w:eastAsia="Times New Roman"/>
          <w:color w:val="000000"/>
          <w:sz w:val="24"/>
          <w:szCs w:val="22"/>
        </w:rPr>
        <w:t xml:space="preserve">предмета, внешности и одежды, черт характера реального человека или литературного персонажа;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рассказ/сообщение </w:t>
      </w:r>
      <w:r w:rsidRPr="00850E20">
        <w:rPr>
          <w:rFonts w:eastAsia="Times New Roman"/>
          <w:color w:val="000000"/>
          <w:sz w:val="24"/>
          <w:szCs w:val="22"/>
        </w:rPr>
        <w:t>(повествование) с опорой на ключевые слова, вопросы и/или иллюстрации.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Краткое устное изложение результатов выполненного несложного проектного задания.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 xml:space="preserve">Аудирование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ascii="Cambria" w:eastAsia="MS Mincho" w:hAnsi="Cambria"/>
          <w:sz w:val="22"/>
          <w:szCs w:val="22"/>
        </w:rPr>
        <w:tab/>
      </w:r>
      <w:r w:rsidR="00553BFB">
        <w:rPr>
          <w:rFonts w:ascii="Cambria" w:eastAsia="MS Mincho" w:hAnsi="Cambria"/>
          <w:sz w:val="22"/>
          <w:szCs w:val="22"/>
        </w:rPr>
        <w:t xml:space="preserve">       </w:t>
      </w:r>
      <w:r w:rsidRPr="00850E20">
        <w:rPr>
          <w:rFonts w:eastAsia="Times New Roman"/>
          <w:color w:val="000000"/>
          <w:sz w:val="24"/>
          <w:szCs w:val="22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Чтение вслух </w:t>
      </w:r>
      <w:r w:rsidRPr="00850E20">
        <w:rPr>
          <w:rFonts w:eastAsia="Times New Roman"/>
          <w:color w:val="000000"/>
          <w:sz w:val="24"/>
          <w:szCs w:val="22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 вслух: диалог,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про себя </w:t>
      </w:r>
      <w:r w:rsidRPr="00850E20">
        <w:rPr>
          <w:rFonts w:eastAsia="Times New Roman"/>
          <w:color w:val="000000"/>
          <w:sz w:val="24"/>
          <w:szCs w:val="22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 xml:space="preserve">текста предполагает определение основной темы и главных фактов/событий в прочитанном тексте с опорой и без опоры на иллюстрации, с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использованием языковой, в том числе контекстуальной,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содержания текста по заголовку.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Смысловое чтение про себя </w:t>
      </w:r>
      <w:r w:rsidRPr="00850E20">
        <w:rPr>
          <w:rFonts w:eastAsia="Times New Roman"/>
          <w:color w:val="000000"/>
          <w:sz w:val="24"/>
          <w:szCs w:val="22"/>
        </w:rPr>
        <w:t>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опорой и без опоры на иллюстрации и с использованием языковой догадки, в том числе контекстуальной.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несплошных текстов (таблиц, диаграмм) и понимание представленной в них информации.</w:t>
      </w:r>
    </w:p>
    <w:p w:rsidR="004E33B8" w:rsidRPr="00386184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Выписывание из текста слов, словосочетаний, предложений; вставка пропущенных слов в предложение в соответствии с решаемой коммуникативной/учебной задачей.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языка;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Написание с опорой на образец поздравлений с праздниками (с Новым годом, Рождеством, днём рождения) с выражением пожеланий.</w:t>
      </w:r>
    </w:p>
    <w:p w:rsidR="00FA22BD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Создание подписей к картинкам, фотографиям с пояснением, что на них изображено; написание короткого рассказа по плану/ключевым словам. 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Написание электронного сообщения личного характера с опорой на образец.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новых слов согласно основным правилам чтения.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Правильное написание изученных слов.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и образование в устной и письменной речи порядковых числительных при помощи суффиксов -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te</w:t>
      </w:r>
      <w:r w:rsidRPr="00850E20">
        <w:rPr>
          <w:rFonts w:eastAsia="Times New Roman"/>
          <w:color w:val="000000"/>
          <w:sz w:val="24"/>
          <w:szCs w:val="22"/>
        </w:rPr>
        <w:t>, -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ste</w:t>
      </w:r>
      <w:r w:rsidRPr="00850E20">
        <w:rPr>
          <w:rFonts w:eastAsia="Times New Roman"/>
          <w:color w:val="000000"/>
          <w:sz w:val="24"/>
          <w:szCs w:val="22"/>
        </w:rPr>
        <w:t>; родственных слов с использованием основных способов словообразования: аффиксации (суффикс -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er</w:t>
      </w:r>
      <w:r w:rsidRPr="00850E20">
        <w:rPr>
          <w:rFonts w:eastAsia="Times New Roman"/>
          <w:color w:val="000000"/>
          <w:sz w:val="24"/>
          <w:szCs w:val="22"/>
        </w:rPr>
        <w:t xml:space="preserve"> —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Arbeiter</w:t>
      </w:r>
      <w:r w:rsidRPr="00850E20">
        <w:rPr>
          <w:rFonts w:eastAsia="Times New Roman"/>
          <w:color w:val="000000"/>
          <w:sz w:val="24"/>
          <w:szCs w:val="22"/>
        </w:rPr>
        <w:t>, -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in</w:t>
      </w:r>
      <w:r w:rsidRPr="00850E20">
        <w:rPr>
          <w:rFonts w:eastAsia="Times New Roman"/>
          <w:color w:val="000000"/>
          <w:sz w:val="24"/>
          <w:szCs w:val="22"/>
        </w:rPr>
        <w:t xml:space="preserve"> —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Lehrerin</w:t>
      </w:r>
      <w:r w:rsidRPr="00850E20">
        <w:rPr>
          <w:rFonts w:eastAsia="Times New Roman"/>
          <w:color w:val="000000"/>
          <w:sz w:val="24"/>
          <w:szCs w:val="22"/>
        </w:rPr>
        <w:t>), словосложения (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Geburtstag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FA22BD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Простые предложения с однородными членами (союз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oder</w:t>
      </w:r>
      <w:r w:rsidRPr="00850E20">
        <w:rPr>
          <w:rFonts w:eastAsia="Times New Roman"/>
          <w:color w:val="000000"/>
          <w:sz w:val="24"/>
          <w:szCs w:val="22"/>
        </w:rPr>
        <w:t xml:space="preserve">).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Сложносочинённые предложения с сочинительными союзами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und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aber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oder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denn</w:t>
      </w:r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Модальный глагол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wollen</w:t>
      </w:r>
      <w:r w:rsidRPr="00850E20">
        <w:rPr>
          <w:rFonts w:eastAsia="Times New Roman"/>
          <w:color w:val="000000"/>
          <w:sz w:val="24"/>
          <w:szCs w:val="22"/>
        </w:rPr>
        <w:t xml:space="preserve"> (в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Прилагательные в положительной, сравнительной и превосходной степенях сравнения.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Личные местоимения в винительном и дательном падежах (в некоторых речевых образцах).</w:t>
      </w:r>
    </w:p>
    <w:p w:rsidR="00FA22BD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Указательные местоимения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dieser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dieses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diese</w:t>
      </w:r>
      <w:r w:rsidRPr="00850E20">
        <w:rPr>
          <w:rFonts w:eastAsia="Times New Roman"/>
          <w:color w:val="000000"/>
          <w:sz w:val="24"/>
          <w:szCs w:val="22"/>
        </w:rPr>
        <w:t xml:space="preserve">. </w:t>
      </w:r>
    </w:p>
    <w:p w:rsidR="005B6C0E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Количественные числительные (до 100). 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Порядковые числительные (до 31).</w:t>
      </w:r>
    </w:p>
    <w:p w:rsidR="004E33B8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Предлоги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fur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mit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um</w:t>
      </w:r>
      <w:r w:rsidRPr="00850E20">
        <w:rPr>
          <w:rFonts w:eastAsia="Times New Roman"/>
          <w:color w:val="000000"/>
          <w:sz w:val="24"/>
          <w:szCs w:val="22"/>
        </w:rPr>
        <w:t xml:space="preserve"> (в некоторых речевых образцах).</w:t>
      </w:r>
      <w:r w:rsidR="00553BFB" w:rsidRPr="00850E20">
        <w:rPr>
          <w:rFonts w:ascii="Cambria" w:eastAsia="MS Mincho" w:hAnsi="Cambria"/>
          <w:sz w:val="22"/>
          <w:szCs w:val="22"/>
        </w:rPr>
        <w:t xml:space="preserve"> </w:t>
      </w:r>
    </w:p>
    <w:p w:rsidR="007D691B" w:rsidRDefault="007D691B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Краткое представление своей страны и страны/стран изучаемого языка (названия стран и их столиц, название родного города/села; цвета национальных флагов; основные достопримечательности).</w:t>
      </w:r>
    </w:p>
    <w:p w:rsidR="00FA22BD" w:rsidRDefault="00FA22BD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Компенсаторные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Прогнозирование содержание текста для чтения на основе заголовка.</w:t>
      </w:r>
    </w:p>
    <w:p w:rsidR="004E33B8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</w:t>
      </w:r>
      <w:r w:rsidR="004E33B8">
        <w:rPr>
          <w:rFonts w:eastAsia="Times New Roman"/>
          <w:color w:val="000000"/>
          <w:sz w:val="24"/>
          <w:szCs w:val="22"/>
        </w:rPr>
        <w:t>тексте запрашиваемой информации.</w:t>
      </w:r>
      <w:r w:rsidR="004E33B8" w:rsidRPr="00850E20">
        <w:rPr>
          <w:rFonts w:ascii="Cambria" w:eastAsia="MS Mincho" w:hAnsi="Cambria"/>
          <w:sz w:val="22"/>
          <w:szCs w:val="22"/>
        </w:rPr>
        <w:t xml:space="preserve"> </w:t>
      </w:r>
    </w:p>
    <w:p w:rsidR="004E33B8" w:rsidRDefault="004E33B8" w:rsidP="004E33B8">
      <w:pPr>
        <w:tabs>
          <w:tab w:val="left" w:pos="180"/>
        </w:tabs>
        <w:autoSpaceDE w:val="0"/>
        <w:autoSpaceDN w:val="0"/>
        <w:spacing w:before="70" w:line="262" w:lineRule="auto"/>
        <w:ind w:right="144" w:firstLine="0"/>
        <w:jc w:val="left"/>
        <w:rPr>
          <w:rFonts w:ascii="Cambria" w:eastAsia="MS Mincho" w:hAnsi="Cambria"/>
          <w:sz w:val="22"/>
          <w:szCs w:val="22"/>
        </w:rPr>
      </w:pPr>
    </w:p>
    <w:p w:rsidR="00E04EDB" w:rsidRPr="00526431" w:rsidRDefault="00E04EDB" w:rsidP="00526431">
      <w:pPr>
        <w:autoSpaceDE w:val="0"/>
        <w:autoSpaceDN w:val="0"/>
        <w:ind w:right="-634" w:firstLine="567"/>
        <w:jc w:val="center"/>
        <w:rPr>
          <w:rFonts w:eastAsia="Times New Roman"/>
          <w:b/>
          <w:sz w:val="24"/>
          <w:szCs w:val="22"/>
        </w:rPr>
      </w:pPr>
      <w:r w:rsidRPr="005B6C0E">
        <w:rPr>
          <w:rFonts w:eastAsia="Times New Roman"/>
          <w:b/>
          <w:sz w:val="24"/>
          <w:szCs w:val="22"/>
        </w:rPr>
        <w:t>ПЛАНИРУЕМЫЕ РЕЗУЛЬТАТЫ ОСВОЕНИЯ УЧЕБНОГО ПРЕДМЕТА</w:t>
      </w:r>
      <w:r w:rsidR="00553BFB" w:rsidRPr="005B6C0E">
        <w:rPr>
          <w:rFonts w:eastAsia="Times New Roman"/>
          <w:sz w:val="24"/>
          <w:szCs w:val="22"/>
        </w:rPr>
        <w:t xml:space="preserve"> </w:t>
      </w:r>
      <w:r w:rsidR="00526431" w:rsidRPr="00526431">
        <w:rPr>
          <w:rFonts w:eastAsia="Times New Roman"/>
          <w:b/>
          <w:sz w:val="24"/>
          <w:szCs w:val="22"/>
        </w:rPr>
        <w:t>«ИНОСТРАННЫЙ (НЕМЕЦКИЙ) ЯЗЫК НА УРОВНЕ НАЧАЛЬНОГО ОБЩЕГО ОБРАЗОВАНИЯ</w:t>
      </w:r>
    </w:p>
    <w:p w:rsidR="00526431" w:rsidRPr="00526431" w:rsidRDefault="00526431" w:rsidP="005B6C0E">
      <w:pPr>
        <w:autoSpaceDE w:val="0"/>
        <w:autoSpaceDN w:val="0"/>
        <w:ind w:right="-634" w:firstLine="567"/>
        <w:rPr>
          <w:rFonts w:eastAsia="Times New Roman"/>
          <w:sz w:val="24"/>
          <w:szCs w:val="22"/>
        </w:rPr>
      </w:pPr>
    </w:p>
    <w:p w:rsidR="00850E20" w:rsidRDefault="00850E20" w:rsidP="005B6C0E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 результате изучения иностранного языка в начальной школе у обучающегося будут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526431" w:rsidRPr="00850E20" w:rsidRDefault="00526431" w:rsidP="005B6C0E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B6C0E">
      <w:pPr>
        <w:autoSpaceDE w:val="0"/>
        <w:autoSpaceDN w:val="0"/>
        <w:ind w:right="-634" w:firstLine="567"/>
        <w:jc w:val="left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Л</w:t>
      </w:r>
      <w:r w:rsidR="00526431">
        <w:rPr>
          <w:rFonts w:eastAsia="Times New Roman"/>
          <w:b/>
          <w:color w:val="000000"/>
          <w:sz w:val="24"/>
          <w:szCs w:val="22"/>
        </w:rPr>
        <w:t>ичностные результаты</w:t>
      </w:r>
    </w:p>
    <w:p w:rsidR="00526431" w:rsidRPr="00850E20" w:rsidRDefault="00526431" w:rsidP="005B6C0E">
      <w:pPr>
        <w:autoSpaceDE w:val="0"/>
        <w:autoSpaceDN w:val="0"/>
        <w:ind w:right="-634" w:firstLine="567"/>
        <w:jc w:val="left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B6C0E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Личностные </w:t>
      </w:r>
      <w:r w:rsidRPr="00850E20">
        <w:rPr>
          <w:rFonts w:eastAsia="Times New Roman"/>
          <w:color w:val="000000"/>
          <w:sz w:val="24"/>
          <w:szCs w:val="22"/>
        </w:rPr>
        <w:t>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50E20" w:rsidRPr="00850E20" w:rsidRDefault="00850E20" w:rsidP="005B6C0E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Гражданско-патриотического воспитания: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становление ценностного отношения к своей Родине </w:t>
      </w:r>
      <w:r w:rsidR="005B6C0E">
        <w:rPr>
          <w:rFonts w:eastAsia="Times New Roman"/>
          <w:color w:val="000000"/>
          <w:sz w:val="24"/>
          <w:szCs w:val="22"/>
        </w:rPr>
        <w:t>–</w:t>
      </w:r>
      <w:r w:rsidRPr="005B6C0E">
        <w:rPr>
          <w:rFonts w:eastAsia="Times New Roman"/>
          <w:color w:val="000000"/>
          <w:sz w:val="24"/>
          <w:szCs w:val="22"/>
        </w:rPr>
        <w:t xml:space="preserve"> России;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осознание своей этнокультурной и российской гражданской идентичности;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сопричастность к прошлому,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настоящему и будущему своей страны и родного края; уважение к своему и другим народам; </w:t>
      </w:r>
    </w:p>
    <w:p w:rsidR="004E33B8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r w:rsidR="00553BFB" w:rsidRPr="005B6C0E">
        <w:rPr>
          <w:rFonts w:ascii="Cambria" w:eastAsia="MS Mincho" w:hAnsi="Cambria"/>
          <w:sz w:val="22"/>
          <w:szCs w:val="22"/>
        </w:rPr>
        <w:t xml:space="preserve"> 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Духовно-нравственного воспитания: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признание индивидуальности каждого человека;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проявление сопереживания, уважения и доброжелательности;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>неприятие любых форм поведения, направленных на причинение физического и морального вреда другим людям.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Эстетического воспитания: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lastRenderedPageBreak/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>стремление к самовыражению в разных видах художественной деятельности.</w:t>
      </w:r>
    </w:p>
    <w:p w:rsidR="00850E20" w:rsidRPr="005B6C0E" w:rsidRDefault="00850E20" w:rsidP="00526431">
      <w:pPr>
        <w:pStyle w:val="ad"/>
        <w:autoSpaceDE w:val="0"/>
        <w:autoSpaceDN w:val="0"/>
        <w:ind w:left="0" w:right="-634" w:firstLine="567"/>
        <w:rPr>
          <w:rFonts w:ascii="Cambria" w:eastAsia="MS Mincho" w:hAnsi="Cambria"/>
          <w:b/>
          <w:i/>
          <w:sz w:val="22"/>
          <w:szCs w:val="22"/>
        </w:rPr>
      </w:pPr>
      <w:r w:rsidRPr="005B6C0E">
        <w:rPr>
          <w:rFonts w:eastAsia="Times New Roman"/>
          <w:b/>
          <w:i/>
          <w:color w:val="000000"/>
          <w:sz w:val="24"/>
          <w:szCs w:val="22"/>
        </w:rPr>
        <w:t>Физического воспитания, формирования культуры здоровья и эмоционального благополучия:</w:t>
      </w:r>
    </w:p>
    <w:p w:rsidR="00850E20" w:rsidRPr="005B6C0E" w:rsidRDefault="00526431" w:rsidP="00526431">
      <w:pPr>
        <w:pStyle w:val="ad"/>
        <w:numPr>
          <w:ilvl w:val="0"/>
          <w:numId w:val="10"/>
        </w:numPr>
        <w:tabs>
          <w:tab w:val="left" w:pos="896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>
        <w:rPr>
          <w:rFonts w:eastAsia="Times New Roman"/>
          <w:color w:val="000000"/>
          <w:sz w:val="24"/>
          <w:szCs w:val="22"/>
        </w:rPr>
        <w:t>с</w:t>
      </w:r>
      <w:r w:rsidR="00850E20" w:rsidRPr="005B6C0E">
        <w:rPr>
          <w:rFonts w:eastAsia="Times New Roman"/>
          <w:color w:val="000000"/>
          <w:sz w:val="24"/>
          <w:szCs w:val="22"/>
        </w:rPr>
        <w:t xml:space="preserve">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96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>бережное отношение к физическому и психическому здоровью.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Трудового воспитания:</w:t>
      </w:r>
    </w:p>
    <w:p w:rsidR="00AC4AD2" w:rsidRPr="00526431" w:rsidRDefault="00850E20" w:rsidP="00526431">
      <w:pPr>
        <w:pStyle w:val="ad"/>
        <w:numPr>
          <w:ilvl w:val="0"/>
          <w:numId w:val="10"/>
        </w:numPr>
        <w:tabs>
          <w:tab w:val="left" w:pos="882"/>
        </w:tabs>
        <w:autoSpaceDE w:val="0"/>
        <w:autoSpaceDN w:val="0"/>
        <w:ind w:left="28" w:right="-634" w:firstLine="546"/>
        <w:rPr>
          <w:rFonts w:ascii="Cambria" w:eastAsia="MS Mincho" w:hAnsi="Cambria"/>
          <w:sz w:val="22"/>
          <w:szCs w:val="22"/>
        </w:rPr>
      </w:pPr>
      <w:r w:rsidRPr="00526431">
        <w:rPr>
          <w:rFonts w:eastAsia="Times New Roman"/>
          <w:color w:val="000000"/>
          <w:sz w:val="24"/>
          <w:szCs w:val="22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</w:t>
      </w:r>
      <w:r w:rsidR="00AC4AD2" w:rsidRPr="00526431">
        <w:rPr>
          <w:rFonts w:eastAsia="Times New Roman"/>
          <w:color w:val="000000"/>
          <w:sz w:val="24"/>
          <w:szCs w:val="22"/>
        </w:rPr>
        <w:t xml:space="preserve"> интерес к различным профессиям.</w:t>
      </w:r>
    </w:p>
    <w:p w:rsidR="00526431" w:rsidRDefault="00850E20" w:rsidP="00526431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Экологического воспитания:</w:t>
      </w:r>
    </w:p>
    <w:p w:rsidR="00526431" w:rsidRPr="00526431" w:rsidRDefault="00850E20" w:rsidP="0052643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26431">
        <w:rPr>
          <w:rFonts w:eastAsia="Times New Roman"/>
          <w:color w:val="000000"/>
          <w:sz w:val="24"/>
          <w:szCs w:val="22"/>
        </w:rPr>
        <w:t xml:space="preserve">бережное отношение к природе; </w:t>
      </w:r>
    </w:p>
    <w:p w:rsidR="00850E20" w:rsidRPr="00526431" w:rsidRDefault="00850E20" w:rsidP="0052643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26431">
        <w:rPr>
          <w:rFonts w:eastAsia="Times New Roman"/>
          <w:color w:val="000000"/>
          <w:sz w:val="24"/>
          <w:szCs w:val="22"/>
        </w:rPr>
        <w:t>неприятие действий, приносящих ей вред.</w:t>
      </w:r>
    </w:p>
    <w:p w:rsidR="009D7EE1" w:rsidRDefault="00850E20" w:rsidP="00526431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Ценности научного познания:</w:t>
      </w:r>
    </w:p>
    <w:p w:rsidR="009D7EE1" w:rsidRPr="009D7EE1" w:rsidRDefault="00850E20" w:rsidP="009D7EE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D7EE1">
        <w:rPr>
          <w:rFonts w:eastAsia="Times New Roman"/>
          <w:color w:val="000000"/>
          <w:sz w:val="24"/>
          <w:szCs w:val="22"/>
        </w:rPr>
        <w:t xml:space="preserve">первоначальные представления о научной картине мира; </w:t>
      </w:r>
    </w:p>
    <w:p w:rsidR="00850E20" w:rsidRPr="009D7EE1" w:rsidRDefault="00850E20" w:rsidP="009D7EE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D7EE1">
        <w:rPr>
          <w:rFonts w:eastAsia="Times New Roman"/>
          <w:color w:val="000000"/>
          <w:sz w:val="24"/>
          <w:szCs w:val="22"/>
        </w:rPr>
        <w:t xml:space="preserve">познавательные интересы, активность, инициативность, любознательность и </w:t>
      </w:r>
      <w:r w:rsidR="009D7EE1" w:rsidRPr="009D7EE1">
        <w:rPr>
          <w:rFonts w:eastAsia="Times New Roman"/>
          <w:color w:val="000000"/>
          <w:sz w:val="24"/>
          <w:szCs w:val="22"/>
        </w:rPr>
        <w:t>с</w:t>
      </w:r>
      <w:r w:rsidRPr="009D7EE1">
        <w:rPr>
          <w:rFonts w:eastAsia="Times New Roman"/>
          <w:color w:val="000000"/>
          <w:sz w:val="24"/>
          <w:szCs w:val="22"/>
        </w:rPr>
        <w:t>амостоятельность в познании.</w:t>
      </w:r>
    </w:p>
    <w:p w:rsidR="00526431" w:rsidRPr="00850E20" w:rsidRDefault="00526431" w:rsidP="005B6C0E">
      <w:pPr>
        <w:autoSpaceDE w:val="0"/>
        <w:autoSpaceDN w:val="0"/>
        <w:ind w:right="-634" w:firstLine="567"/>
        <w:jc w:val="left"/>
        <w:rPr>
          <w:rFonts w:ascii="Cambria" w:eastAsia="MS Mincho" w:hAnsi="Cambria"/>
          <w:sz w:val="22"/>
          <w:szCs w:val="22"/>
        </w:rPr>
      </w:pPr>
    </w:p>
    <w:p w:rsidR="00562BC6" w:rsidRDefault="00850E20" w:rsidP="00562BC6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М</w:t>
      </w:r>
      <w:r w:rsidR="00562BC6">
        <w:rPr>
          <w:rFonts w:eastAsia="Times New Roman"/>
          <w:b/>
          <w:color w:val="000000"/>
          <w:sz w:val="24"/>
          <w:szCs w:val="22"/>
        </w:rPr>
        <w:t>етапредметные результаты</w:t>
      </w:r>
    </w:p>
    <w:p w:rsidR="00562BC6" w:rsidRDefault="00850E20" w:rsidP="00562BC6">
      <w:pPr>
        <w:tabs>
          <w:tab w:val="left" w:pos="567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ascii="Cambria" w:eastAsia="MS Mincho" w:hAnsi="Cambria"/>
          <w:sz w:val="22"/>
          <w:szCs w:val="22"/>
        </w:rPr>
        <w:tab/>
      </w:r>
      <w:r w:rsidRPr="00850E20">
        <w:rPr>
          <w:rFonts w:eastAsia="Times New Roman"/>
          <w:b/>
          <w:color w:val="000000"/>
          <w:sz w:val="24"/>
          <w:szCs w:val="22"/>
        </w:rPr>
        <w:t xml:space="preserve">Метапредметные </w:t>
      </w:r>
      <w:r w:rsidRPr="00850E20">
        <w:rPr>
          <w:rFonts w:eastAsia="Times New Roman"/>
          <w:color w:val="000000"/>
          <w:sz w:val="24"/>
          <w:szCs w:val="22"/>
        </w:rPr>
        <w:t xml:space="preserve">результаты освоения программы начального общего образования должны отражать: </w:t>
      </w:r>
    </w:p>
    <w:p w:rsidR="00562BC6" w:rsidRDefault="00562BC6" w:rsidP="00562BC6">
      <w:pPr>
        <w:tabs>
          <w:tab w:val="left" w:pos="567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562BC6" w:rsidRDefault="00850E20" w:rsidP="00562BC6">
      <w:pPr>
        <w:tabs>
          <w:tab w:val="left" w:pos="567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Овладение универсальными учебными познавательными действиями: </w:t>
      </w:r>
    </w:p>
    <w:p w:rsidR="00562BC6" w:rsidRDefault="00562BC6" w:rsidP="00562BC6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</w:p>
    <w:p w:rsidR="00562BC6" w:rsidRDefault="00850E20" w:rsidP="00562BC6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1)  базовые логические действия: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сравнивать объекты, устанавливать основания для сравнения, устанавливать аналогии;</w:t>
      </w:r>
      <w:r w:rsidRPr="00562BC6">
        <w:rPr>
          <w:rFonts w:ascii="Cambria" w:eastAsia="MS Mincho" w:hAnsi="Cambria"/>
          <w:sz w:val="22"/>
          <w:szCs w:val="22"/>
        </w:rPr>
        <w:tab/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объединять части объекта (объекты) по определенному признаку;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определять существенный признак для классификации, классифицировать предложенные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>объекты;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AC4AD2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выявлять недостаток информации для решения учебной (практической) задачи на основе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 xml:space="preserve">предложенного алгоритма; </w:t>
      </w:r>
    </w:p>
    <w:p w:rsidR="00850E20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устанавливать причинно-следственные связи в ситуациях, поддающихся непосредственному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>наблюдению или знакомых по опыту, делать выводы.</w:t>
      </w:r>
    </w:p>
    <w:p w:rsidR="00562BC6" w:rsidRDefault="00850E20" w:rsidP="00562BC6">
      <w:pPr>
        <w:tabs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2)  базовые исследовательские действия: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определять разрыв между реальным и желательным состоянием объекта (ситуации) на основе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>предложенных педагогическим работником вопросов;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 помощью педагогического работника формулировать цель,</w:t>
      </w:r>
      <w:r w:rsidR="00562BC6" w:rsidRPr="00562BC6">
        <w:rPr>
          <w:rFonts w:eastAsia="Times New Roman"/>
          <w:color w:val="000000"/>
          <w:sz w:val="24"/>
          <w:szCs w:val="22"/>
        </w:rPr>
        <w:t xml:space="preserve"> планировать изменения объекта, </w:t>
      </w:r>
      <w:r w:rsidRPr="00562BC6">
        <w:rPr>
          <w:rFonts w:eastAsia="Times New Roman"/>
          <w:color w:val="000000"/>
          <w:sz w:val="24"/>
          <w:szCs w:val="22"/>
        </w:rPr>
        <w:t xml:space="preserve">ситуации;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проводить по предложенному плану опыт, несложное исследование по установлению</w:t>
      </w:r>
      <w:r w:rsidR="00562BC6">
        <w:rPr>
          <w:rFonts w:eastAsia="Times New Roman"/>
          <w:color w:val="000000"/>
          <w:sz w:val="24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 xml:space="preserve">особенностей объекта изучения и связей между объектами (часть </w:t>
      </w:r>
      <w:r w:rsidR="00562BC6">
        <w:rPr>
          <w:rFonts w:eastAsia="Times New Roman"/>
          <w:color w:val="000000"/>
          <w:sz w:val="24"/>
          <w:szCs w:val="22"/>
        </w:rPr>
        <w:t>–</w:t>
      </w:r>
      <w:r w:rsidRPr="00562BC6">
        <w:rPr>
          <w:rFonts w:eastAsia="Times New Roman"/>
          <w:color w:val="000000"/>
          <w:sz w:val="24"/>
          <w:szCs w:val="22"/>
        </w:rPr>
        <w:t xml:space="preserve"> целое, причина </w:t>
      </w:r>
      <w:r w:rsidR="00562BC6">
        <w:rPr>
          <w:rFonts w:eastAsia="Times New Roman"/>
          <w:color w:val="000000"/>
          <w:sz w:val="24"/>
          <w:szCs w:val="22"/>
        </w:rPr>
        <w:t xml:space="preserve">– </w:t>
      </w:r>
      <w:r w:rsidRPr="00562BC6">
        <w:rPr>
          <w:rFonts w:eastAsia="Times New Roman"/>
          <w:color w:val="000000"/>
          <w:sz w:val="24"/>
          <w:szCs w:val="22"/>
        </w:rPr>
        <w:t>следствие);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формулировать выводы и подкреплять их доказательствами на основе результатов</w:t>
      </w:r>
      <w:r w:rsidR="00562BC6">
        <w:rPr>
          <w:rFonts w:eastAsia="Times New Roman"/>
          <w:color w:val="000000"/>
          <w:sz w:val="24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>проведенного наблюдения (опыта, измерения, классификации, сравнения, исследования);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прогнозировать возможное развитие процессов, событий и их последствия в аналогичных или</w:t>
      </w:r>
      <w:r w:rsidR="00562BC6">
        <w:rPr>
          <w:rFonts w:eastAsia="Times New Roman"/>
          <w:color w:val="000000"/>
          <w:sz w:val="24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 xml:space="preserve">сходных ситуациях; </w:t>
      </w:r>
    </w:p>
    <w:p w:rsidR="00562BC6" w:rsidRDefault="00850E20" w:rsidP="00562BC6">
      <w:pPr>
        <w:tabs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3)  работа с информацией: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выбирать источник получения информации; согласно заданному алгоритму находить в</w:t>
      </w:r>
      <w:r w:rsidR="00AC4AD2" w:rsidRPr="00562BC6">
        <w:rPr>
          <w:rFonts w:ascii="Cambria" w:eastAsia="MS Mincho" w:hAnsi="Cambria"/>
          <w:sz w:val="22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>предложенном источнике информацию, представленную в явном виде;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lastRenderedPageBreak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соблюдать с помощью взрослых (педагогических работников, родителей (законных </w:t>
      </w:r>
      <w:r w:rsidRPr="00562BC6">
        <w:rPr>
          <w:rFonts w:ascii="Cambria" w:eastAsia="MS Mincho" w:hAnsi="Cambria"/>
          <w:sz w:val="22"/>
          <w:szCs w:val="22"/>
        </w:rPr>
        <w:br/>
      </w:r>
      <w:r w:rsidRPr="00562BC6">
        <w:rPr>
          <w:rFonts w:eastAsia="Times New Roman"/>
          <w:color w:val="000000"/>
          <w:sz w:val="24"/>
          <w:szCs w:val="22"/>
        </w:rPr>
        <w:t xml:space="preserve">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анализировать и создавать текстовую, видео, графическую, звуковую, информацию в соответствии с учебной задачей; </w:t>
      </w:r>
    </w:p>
    <w:p w:rsidR="00850E20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самостоятельно создавать схемы, таблицы для представления информации.</w:t>
      </w:r>
    </w:p>
    <w:p w:rsidR="00562BC6" w:rsidRDefault="00562BC6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562BC6" w:rsidRDefault="00850E20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Овладение универсальными учебными коммуникативными действиями:</w:t>
      </w:r>
    </w:p>
    <w:p w:rsidR="00562BC6" w:rsidRDefault="00850E20" w:rsidP="00562BC6">
      <w:pPr>
        <w:tabs>
          <w:tab w:val="left" w:pos="240"/>
        </w:tabs>
        <w:autoSpaceDE w:val="0"/>
        <w:autoSpaceDN w:val="0"/>
        <w:ind w:right="-634" w:firstLine="426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</w:p>
    <w:p w:rsidR="00562BC6" w:rsidRDefault="00850E20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1)  общение: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воспринимать и формулировать суждения, выражать эмоции в соответствии с целями и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 xml:space="preserve">условиями общения в знакомой среде;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проявлять уважительное отношение к собеседнику, соблюдать правила ведения диалога и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 xml:space="preserve">дискуссии;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признавать возможность существования разных точек зрения;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корректно и аргументированно высказывать своё мнение;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строить речевое высказывание в соответствии с поставленной задачей;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создавать устные и письменные тексты (описание, рассуждение, повествование); </w:t>
      </w:r>
    </w:p>
    <w:p w:rsidR="00850E20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готовить небольшие публичные выступления; подбирать иллюстративный материал (рисунки, фото, плакаты) к тексту выступления.</w:t>
      </w:r>
    </w:p>
    <w:p w:rsidR="00562BC6" w:rsidRDefault="00850E20" w:rsidP="00562BC6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2)  совместная деятельность:</w:t>
      </w:r>
    </w:p>
    <w:p w:rsidR="00065F45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65F45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065F45" w:rsidRPr="00065F45" w:rsidRDefault="00065F45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>
        <w:rPr>
          <w:rFonts w:eastAsia="Times New Roman"/>
          <w:color w:val="000000"/>
          <w:sz w:val="24"/>
          <w:szCs w:val="22"/>
        </w:rPr>
        <w:t>п</w:t>
      </w:r>
      <w:r w:rsidR="00850E20" w:rsidRPr="00065F45">
        <w:rPr>
          <w:rFonts w:eastAsia="Times New Roman"/>
          <w:color w:val="000000"/>
          <w:sz w:val="24"/>
          <w:szCs w:val="22"/>
        </w:rPr>
        <w:t>роявлять готовность руководить, выполнять поручения, подчиняться; ответственно выполнять свою часть работы;</w:t>
      </w:r>
    </w:p>
    <w:p w:rsidR="00065F45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оценивать свой вклад в общий результат;</w:t>
      </w:r>
    </w:p>
    <w:p w:rsidR="00850E20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выполнять совместные проектные задания с опорой на предложенные образцы.</w:t>
      </w:r>
    </w:p>
    <w:p w:rsidR="00065F45" w:rsidRPr="00850E20" w:rsidRDefault="00065F45" w:rsidP="00562BC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065F45" w:rsidRDefault="00850E20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Овладение универсальными учебными регулятивными действиями: </w:t>
      </w:r>
    </w:p>
    <w:p w:rsidR="00065F45" w:rsidRDefault="00065F45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065F45" w:rsidRPr="00065F45" w:rsidRDefault="00850E20" w:rsidP="00065F45">
      <w:pPr>
        <w:pStyle w:val="ad"/>
        <w:numPr>
          <w:ilvl w:val="0"/>
          <w:numId w:val="12"/>
        </w:numPr>
        <w:tabs>
          <w:tab w:val="left" w:pos="240"/>
        </w:tabs>
        <w:autoSpaceDE w:val="0"/>
        <w:autoSpaceDN w:val="0"/>
        <w:ind w:right="-634"/>
        <w:rPr>
          <w:rFonts w:eastAsia="Times New Roman"/>
          <w:b/>
          <w:i/>
          <w:color w:val="000000"/>
          <w:sz w:val="24"/>
          <w:szCs w:val="22"/>
        </w:rPr>
      </w:pPr>
      <w:r w:rsidRPr="00065F45">
        <w:rPr>
          <w:rFonts w:eastAsia="Times New Roman"/>
          <w:b/>
          <w:i/>
          <w:color w:val="000000"/>
          <w:sz w:val="24"/>
          <w:szCs w:val="22"/>
        </w:rPr>
        <w:t>самоорганизация:</w:t>
      </w:r>
    </w:p>
    <w:p w:rsidR="00065F45" w:rsidRPr="00065F45" w:rsidRDefault="00850E20" w:rsidP="00065F45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планировать действия по решению учебной задачи для получения результата; </w:t>
      </w:r>
    </w:p>
    <w:p w:rsidR="00065F45" w:rsidRPr="00065F45" w:rsidRDefault="00850E20" w:rsidP="00065F45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выстраивать последовательность выбранных действий;</w:t>
      </w:r>
    </w:p>
    <w:p w:rsidR="00065F45" w:rsidRPr="00065F45" w:rsidRDefault="00850E20" w:rsidP="00065F45">
      <w:pPr>
        <w:autoSpaceDE w:val="0"/>
        <w:autoSpaceDN w:val="0"/>
        <w:ind w:left="567" w:right="-634" w:firstLine="0"/>
        <w:rPr>
          <w:rFonts w:eastAsia="Times New Roman"/>
          <w:b/>
          <w:i/>
          <w:color w:val="000000"/>
          <w:sz w:val="24"/>
          <w:szCs w:val="22"/>
        </w:rPr>
      </w:pPr>
      <w:r w:rsidRPr="00065F45">
        <w:rPr>
          <w:rFonts w:eastAsia="Times New Roman"/>
          <w:b/>
          <w:i/>
          <w:color w:val="000000"/>
          <w:sz w:val="24"/>
          <w:szCs w:val="22"/>
        </w:rPr>
        <w:t>2)  самоконтроль: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устанавливать причины успеха/неудач учебной деятельности; 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корректировать свои учебные действия для преодоления ошибок.</w:t>
      </w:r>
    </w:p>
    <w:p w:rsidR="00065F45" w:rsidRDefault="00065F45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П</w:t>
      </w:r>
      <w:r w:rsidR="00065F45">
        <w:rPr>
          <w:rFonts w:eastAsia="Times New Roman"/>
          <w:b/>
          <w:color w:val="000000"/>
          <w:sz w:val="24"/>
          <w:szCs w:val="22"/>
        </w:rPr>
        <w:t>редметные результаты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Предметные результаты по учебному предмету «Иностранный (немецкий) язык» предметной области «Иностранный </w:t>
      </w:r>
      <w:r w:rsidR="00065F45" w:rsidRPr="00850E20">
        <w:rPr>
          <w:rFonts w:eastAsia="Times New Roman"/>
          <w:color w:val="000000"/>
          <w:sz w:val="24"/>
          <w:szCs w:val="22"/>
        </w:rPr>
        <w:t>язык» ориентированы</w:t>
      </w:r>
      <w:r w:rsidRPr="00850E20">
        <w:rPr>
          <w:rFonts w:eastAsia="Times New Roman"/>
          <w:color w:val="000000"/>
          <w:sz w:val="24"/>
          <w:szCs w:val="22"/>
        </w:rPr>
        <w:t xml:space="preserve"> на применение знаний, умений и навыков в типичных учебных ситуациях и реальных жизненных условиях, отражают сформированность иноязычной коммуникативной компетенции на элементарном уровне в совокупности ее </w:t>
      </w:r>
      <w:r w:rsidR="00065F45" w:rsidRPr="00850E20">
        <w:rPr>
          <w:rFonts w:eastAsia="Times New Roman"/>
          <w:color w:val="000000"/>
          <w:sz w:val="24"/>
          <w:szCs w:val="22"/>
        </w:rPr>
        <w:t xml:space="preserve">составляющих </w:t>
      </w:r>
      <w:r w:rsidR="00065F45">
        <w:rPr>
          <w:rFonts w:eastAsia="Times New Roman"/>
          <w:color w:val="000000"/>
          <w:sz w:val="24"/>
          <w:szCs w:val="22"/>
        </w:rPr>
        <w:t xml:space="preserve">− </w:t>
      </w:r>
      <w:r w:rsidRPr="00850E20">
        <w:rPr>
          <w:rFonts w:eastAsia="Times New Roman"/>
          <w:color w:val="000000"/>
          <w:sz w:val="24"/>
          <w:szCs w:val="22"/>
        </w:rPr>
        <w:t>речевой, языковой, социокультурной, компенсаторной, метапредметной (учебно-познавательной).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2 КЛАСС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lastRenderedPageBreak/>
        <w:t>Говорение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 норм речевого этикета, принятого в стране/ странах изучаемого языка (не менее 3 реплик со стороны каждого собеседника); 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создавать монологические высказывания (описание, повествование/рассказ), используя вербальные и/или зрительные опоры (объем монологического высказывания </w:t>
      </w:r>
      <w:r w:rsidR="00065F45" w:rsidRPr="00065F45">
        <w:rPr>
          <w:rFonts w:eastAsia="Times New Roman"/>
          <w:color w:val="000000"/>
          <w:sz w:val="24"/>
          <w:szCs w:val="22"/>
        </w:rPr>
        <w:t>−</w:t>
      </w:r>
      <w:r w:rsidRPr="00065F45">
        <w:rPr>
          <w:rFonts w:eastAsia="Times New Roman"/>
          <w:color w:val="000000"/>
          <w:sz w:val="24"/>
          <w:szCs w:val="22"/>
        </w:rPr>
        <w:t xml:space="preserve"> не менее 3 фраз).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</w:t>
      </w:r>
      <w:r w:rsidR="00065F45" w:rsidRPr="00065F45">
        <w:rPr>
          <w:rFonts w:eastAsia="Times New Roman"/>
          <w:color w:val="000000"/>
          <w:sz w:val="24"/>
          <w:szCs w:val="22"/>
        </w:rPr>
        <w:t>–</w:t>
      </w:r>
      <w:r w:rsidRPr="00065F45">
        <w:rPr>
          <w:rFonts w:eastAsia="Times New Roman"/>
          <w:color w:val="000000"/>
          <w:sz w:val="24"/>
          <w:szCs w:val="22"/>
        </w:rPr>
        <w:t xml:space="preserve"> до</w:t>
      </w:r>
      <w:r w:rsidR="00065F45" w:rsidRPr="00065F45">
        <w:rPr>
          <w:rFonts w:eastAsia="Times New Roman"/>
          <w:color w:val="000000"/>
          <w:sz w:val="24"/>
          <w:szCs w:val="22"/>
        </w:rPr>
        <w:t xml:space="preserve"> </w:t>
      </w:r>
      <w:r w:rsidRPr="00065F45">
        <w:rPr>
          <w:rFonts w:eastAsia="Times New Roman"/>
          <w:color w:val="000000"/>
          <w:sz w:val="24"/>
          <w:szCs w:val="22"/>
        </w:rPr>
        <w:t>40 секунд.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</w:t>
      </w:r>
      <w:r w:rsidRPr="001F150F">
        <w:rPr>
          <w:rFonts w:ascii="Cambria" w:eastAsia="MS Mincho" w:hAnsi="Cambria"/>
          <w:sz w:val="22"/>
          <w:szCs w:val="22"/>
        </w:rPr>
        <w:br/>
      </w:r>
      <w:r w:rsidRPr="001F150F">
        <w:rPr>
          <w:rFonts w:eastAsia="Times New Roman"/>
          <w:color w:val="000000"/>
          <w:sz w:val="24"/>
          <w:szCs w:val="22"/>
        </w:rPr>
        <w:t>соответствующей интонацией, обеспечивая тем самым адекватное восприятие читаемого слушателями;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читать про себя и понимать</w:t>
      </w:r>
      <w:r w:rsidRPr="001F150F">
        <w:rPr>
          <w:rFonts w:eastAsia="Times New Roman"/>
          <w:i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</w:rPr>
        <w:t xml:space="preserve">учебные тексты, построенные на изученном языковом </w:t>
      </w:r>
      <w:r w:rsidRPr="001F150F">
        <w:rPr>
          <w:rFonts w:ascii="Cambria" w:eastAsia="MS Mincho" w:hAnsi="Cambria"/>
          <w:sz w:val="22"/>
          <w:szCs w:val="22"/>
        </w:rPr>
        <w:br/>
      </w:r>
      <w:r w:rsidRPr="001F150F">
        <w:rPr>
          <w:rFonts w:eastAsia="Times New Roman"/>
          <w:color w:val="000000"/>
          <w:sz w:val="24"/>
          <w:szCs w:val="22"/>
        </w:rPr>
        <w:t xml:space="preserve">материале, с различной глубиной проникновения в их содержание в зависимости от </w:t>
      </w:r>
      <w:r w:rsidRPr="001F150F">
        <w:rPr>
          <w:rFonts w:ascii="Cambria" w:eastAsia="MS Mincho" w:hAnsi="Cambria"/>
          <w:sz w:val="22"/>
          <w:szCs w:val="22"/>
        </w:rPr>
        <w:br/>
      </w:r>
      <w:r w:rsidRPr="001F150F">
        <w:rPr>
          <w:rFonts w:eastAsia="Times New Roman"/>
          <w:color w:val="000000"/>
          <w:sz w:val="24"/>
          <w:szCs w:val="22"/>
        </w:rPr>
        <w:t xml:space="preserve">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</w:t>
      </w:r>
      <w:r w:rsidR="001F150F">
        <w:rPr>
          <w:rFonts w:eastAsia="Times New Roman"/>
          <w:color w:val="000000"/>
          <w:sz w:val="24"/>
          <w:szCs w:val="22"/>
        </w:rPr>
        <w:t>–</w:t>
      </w:r>
      <w:r w:rsidRPr="001F150F">
        <w:rPr>
          <w:rFonts w:eastAsia="Times New Roman"/>
          <w:color w:val="000000"/>
          <w:sz w:val="24"/>
          <w:szCs w:val="22"/>
        </w:rPr>
        <w:t xml:space="preserve"> до</w:t>
      </w:r>
      <w:r w:rsid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</w:rPr>
        <w:t>80 слов).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заполнять простые формуляры, сообщая о себе основные сведения, в соответствии с нормами, принятыми в стране/ странах изучаемого языка; 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писать с опорой на образец короткие поздравления с праздниками.</w:t>
      </w:r>
    </w:p>
    <w:p w:rsidR="00AC4AD2" w:rsidRPr="00850E20" w:rsidRDefault="00AC4AD2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1F150F" w:rsidRPr="00850E20" w:rsidRDefault="001F150F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1F150F" w:rsidRPr="001F150F" w:rsidRDefault="00850E20" w:rsidP="003861E6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различать на слух и адекватно, без ошибок произносить слова с правильным ударением и</w:t>
      </w:r>
      <w:r w:rsid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</w:rPr>
        <w:t xml:space="preserve">фразы с соблюдением их ритмико-интонационных особенностей; 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называть буквы немецкого алфавита языка в правильной последовательности и графически корректно воспроизводить все буквы алфавита; 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правильно читать основные дифтонги и сочетания согласных;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вычленять некоторые звукобуквенные сочетания при анализе знакомых слов; 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читать вслух новые слова согласно основным правилам чтения.</w:t>
      </w:r>
    </w:p>
    <w:p w:rsidR="001F150F" w:rsidRDefault="00850E20" w:rsidP="00065F45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правильно писать изученные слова; 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распознавать и правильно</w:t>
      </w:r>
      <w:r w:rsidR="001F150F">
        <w:rPr>
          <w:rFonts w:eastAsia="Times New Roman"/>
          <w:color w:val="000000"/>
          <w:sz w:val="24"/>
          <w:szCs w:val="22"/>
        </w:rPr>
        <w:t xml:space="preserve"> употреблять в устной и письмен</w:t>
      </w:r>
      <w:r w:rsidRPr="001F150F">
        <w:rPr>
          <w:rFonts w:eastAsia="Times New Roman"/>
          <w:color w:val="000000"/>
          <w:sz w:val="24"/>
          <w:szCs w:val="22"/>
        </w:rPr>
        <w:t>ной речи не менее 200 лексических единиц (слов, словосочетаний, речевых клише), обслуживающих ситуации общения;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распознавать с помощью языковой догадки интернациональные слова (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der</w:t>
      </w:r>
      <w:r w:rsidRP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Film</w:t>
      </w:r>
      <w:r w:rsidRPr="001F150F">
        <w:rPr>
          <w:rFonts w:eastAsia="Times New Roman"/>
          <w:color w:val="000000"/>
          <w:sz w:val="24"/>
          <w:szCs w:val="22"/>
        </w:rPr>
        <w:t xml:space="preserve">, 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das</w:t>
      </w:r>
      <w:r w:rsidRP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Kino</w:t>
      </w:r>
      <w:r w:rsidRPr="001F150F">
        <w:rPr>
          <w:rFonts w:eastAsia="Times New Roman"/>
          <w:color w:val="000000"/>
          <w:sz w:val="24"/>
          <w:szCs w:val="22"/>
        </w:rPr>
        <w:t>).</w:t>
      </w:r>
    </w:p>
    <w:p w:rsidR="001F150F" w:rsidRDefault="00850E20" w:rsidP="00065F45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1F150F" w:rsidRPr="009677BB" w:rsidRDefault="00850E20" w:rsidP="009677BB">
      <w:pPr>
        <w:pStyle w:val="ad"/>
        <w:numPr>
          <w:ilvl w:val="0"/>
          <w:numId w:val="15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i/>
          <w:color w:val="000000"/>
          <w:sz w:val="24"/>
          <w:szCs w:val="22"/>
        </w:rPr>
        <w:t xml:space="preserve">распознавать и употреблять </w:t>
      </w:r>
      <w:r w:rsidRPr="009677BB">
        <w:rPr>
          <w:rFonts w:eastAsia="Times New Roman"/>
          <w:color w:val="000000"/>
          <w:sz w:val="24"/>
          <w:szCs w:val="22"/>
        </w:rPr>
        <w:t>в устной и письменной речи изученные морфологические формы и синтаксические конструкции немецкого языка: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основные коммуникативные типы предложений: повествовательные (утвердительные, отрицательные (с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nicht</w:t>
      </w:r>
      <w:r w:rsidRPr="009677BB">
        <w:rPr>
          <w:rFonts w:eastAsia="Times New Roman"/>
          <w:color w:val="000000"/>
          <w:sz w:val="24"/>
          <w:szCs w:val="22"/>
        </w:rPr>
        <w:t>), вопросительные (общий, специальный вопросы);</w:t>
      </w:r>
    </w:p>
    <w:p w:rsid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нераспространённые и распространённые простые предложения; предложения с простым глагольным сказуемым, с составным именным сказуемым и с простым составным глагольным сказуемым; </w:t>
      </w:r>
    </w:p>
    <w:p w:rsidR="001F150F" w:rsidRPr="009677BB" w:rsidRDefault="009677BB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>
        <w:rPr>
          <w:rFonts w:eastAsia="Times New Roman"/>
          <w:color w:val="000000"/>
          <w:sz w:val="24"/>
          <w:szCs w:val="22"/>
        </w:rPr>
        <w:t>с</w:t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пряжение глаголов </w:t>
      </w:r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sein</w:t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, </w:t>
      </w:r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haben</w:t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 в </w:t>
      </w:r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Pr</w:t>
      </w:r>
      <w:r w:rsidR="00850E20" w:rsidRPr="009677BB">
        <w:rPr>
          <w:rFonts w:eastAsia="Times New Roman"/>
          <w:color w:val="000000"/>
          <w:sz w:val="24"/>
          <w:szCs w:val="22"/>
        </w:rPr>
        <w:t>ä</w:t>
      </w:r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sens</w:t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lastRenderedPageBreak/>
        <w:t xml:space="preserve">спряжение некоторых глаголов в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Pr</w:t>
      </w:r>
      <w:r w:rsidRPr="009677BB">
        <w:rPr>
          <w:rFonts w:eastAsia="Times New Roman"/>
          <w:color w:val="000000"/>
          <w:sz w:val="24"/>
          <w:szCs w:val="22"/>
        </w:rPr>
        <w:t>ä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sens</w:t>
      </w:r>
      <w:r w:rsidRPr="009677BB">
        <w:rPr>
          <w:rFonts w:eastAsia="Times New Roman"/>
          <w:color w:val="000000"/>
          <w:sz w:val="24"/>
          <w:szCs w:val="22"/>
        </w:rPr>
        <w:t>, в том числе с изменением корневой гласной (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fahren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tragen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lesen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sprechen</w:t>
      </w:r>
      <w:r w:rsidRPr="009677BB">
        <w:rPr>
          <w:rFonts w:eastAsia="Times New Roman"/>
          <w:color w:val="000000"/>
          <w:sz w:val="24"/>
          <w:szCs w:val="22"/>
        </w:rPr>
        <w:t xml:space="preserve">), кроме 2-го лица мн. числа; </w:t>
      </w:r>
      <w:r w:rsidRPr="009677BB">
        <w:rPr>
          <w:rFonts w:ascii="Cambria" w:eastAsia="MS Mincho" w:hAnsi="Cambria"/>
          <w:sz w:val="22"/>
          <w:szCs w:val="22"/>
        </w:rPr>
        <w:tab/>
      </w:r>
    </w:p>
    <w:p w:rsid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модальные глаголы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k</w:t>
      </w:r>
      <w:r w:rsidRPr="009677BB">
        <w:rPr>
          <w:rFonts w:eastAsia="Times New Roman"/>
          <w:color w:val="000000"/>
          <w:sz w:val="24"/>
          <w:szCs w:val="22"/>
        </w:rPr>
        <w:t>ö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nnen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m</w:t>
      </w:r>
      <w:r w:rsidRPr="009677BB">
        <w:rPr>
          <w:rFonts w:eastAsia="Times New Roman"/>
          <w:color w:val="000000"/>
          <w:sz w:val="24"/>
          <w:szCs w:val="22"/>
        </w:rPr>
        <w:t>ö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gen</w:t>
      </w:r>
      <w:r w:rsidRPr="009677BB">
        <w:rPr>
          <w:rFonts w:eastAsia="Times New Roman"/>
          <w:color w:val="000000"/>
          <w:sz w:val="24"/>
          <w:szCs w:val="22"/>
        </w:rPr>
        <w:t xml:space="preserve"> в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Pr</w:t>
      </w:r>
      <w:r w:rsidRPr="009677BB">
        <w:rPr>
          <w:rFonts w:eastAsia="Times New Roman"/>
          <w:color w:val="000000"/>
          <w:sz w:val="24"/>
          <w:szCs w:val="22"/>
        </w:rPr>
        <w:t>ä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sens</w:t>
      </w:r>
      <w:r w:rsidRPr="009677BB">
        <w:rPr>
          <w:rFonts w:eastAsia="Times New Roman"/>
          <w:color w:val="000000"/>
          <w:sz w:val="24"/>
          <w:szCs w:val="22"/>
        </w:rPr>
        <w:t xml:space="preserve">; порядок слов в предложении с модальным глаголом; </w:t>
      </w:r>
    </w:p>
    <w:p w:rsidR="009677BB" w:rsidRDefault="009677BB" w:rsidP="003861E6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>и</w:t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мена существительные с определённым и неопределённым артиклем (наиболее </w:t>
      </w:r>
      <w:r w:rsidR="00850E20" w:rsidRPr="009677BB">
        <w:rPr>
          <w:rFonts w:ascii="Cambria" w:eastAsia="MS Mincho" w:hAnsi="Cambria"/>
          <w:sz w:val="22"/>
          <w:szCs w:val="22"/>
        </w:rPr>
        <w:br/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распространённые случаи употребления); род имён существительных; </w:t>
      </w:r>
    </w:p>
    <w:p w:rsidR="001F150F" w:rsidRPr="009677BB" w:rsidRDefault="00850E20" w:rsidP="003861E6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существительные в именительном и винительном падежах;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имена собственные (антропонимы) в родительном падеже;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личные (кроме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ihr</w:t>
      </w:r>
      <w:r w:rsidRPr="009677BB">
        <w:rPr>
          <w:rFonts w:eastAsia="Times New Roman"/>
          <w:color w:val="000000"/>
          <w:sz w:val="24"/>
          <w:szCs w:val="22"/>
        </w:rPr>
        <w:t>) и притяжательные местоимения (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mein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dein</w:t>
      </w:r>
      <w:r w:rsidRPr="009677BB">
        <w:rPr>
          <w:rFonts w:eastAsia="Times New Roman"/>
          <w:color w:val="000000"/>
          <w:sz w:val="24"/>
          <w:szCs w:val="22"/>
        </w:rPr>
        <w:t xml:space="preserve">);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количественные числительные (1–12);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>вопросительные слова (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wer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was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woher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wie</w:t>
      </w:r>
      <w:r w:rsidRPr="009677BB">
        <w:rPr>
          <w:rFonts w:eastAsia="Times New Roman"/>
          <w:color w:val="000000"/>
          <w:sz w:val="24"/>
          <w:szCs w:val="22"/>
        </w:rPr>
        <w:t xml:space="preserve">); </w:t>
      </w:r>
    </w:p>
    <w:p w:rsidR="00850E20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союзы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und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aber</w:t>
      </w:r>
      <w:r w:rsidRPr="009677BB">
        <w:rPr>
          <w:rFonts w:eastAsia="Times New Roman"/>
          <w:color w:val="000000"/>
          <w:sz w:val="24"/>
          <w:szCs w:val="22"/>
        </w:rPr>
        <w:t xml:space="preserve"> (при однородных членах).</w:t>
      </w:r>
    </w:p>
    <w:p w:rsidR="002A42DE" w:rsidRDefault="002A42DE" w:rsidP="00065F45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</w:p>
    <w:p w:rsidR="002A42DE" w:rsidRDefault="00850E20" w:rsidP="00065F45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Социокультурные знания и умения</w:t>
      </w:r>
    </w:p>
    <w:p w:rsidR="002A42DE" w:rsidRPr="002A42DE" w:rsidRDefault="00850E20" w:rsidP="002A42DE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2A42DE">
        <w:rPr>
          <w:rFonts w:eastAsia="Times New Roman"/>
          <w:color w:val="000000"/>
          <w:sz w:val="24"/>
          <w:szCs w:val="22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</w:t>
      </w:r>
      <w:r w:rsidR="002A42DE" w:rsidRPr="002A42DE">
        <w:rPr>
          <w:rFonts w:eastAsia="Times New Roman"/>
          <w:color w:val="000000"/>
          <w:sz w:val="24"/>
          <w:szCs w:val="22"/>
        </w:rPr>
        <w:t xml:space="preserve"> </w:t>
      </w:r>
      <w:r w:rsidRPr="002A42DE">
        <w:rPr>
          <w:rFonts w:eastAsia="Times New Roman"/>
          <w:color w:val="000000"/>
          <w:sz w:val="24"/>
          <w:szCs w:val="22"/>
        </w:rPr>
        <w:t xml:space="preserve">Новым годом, Рождеством; </w:t>
      </w:r>
    </w:p>
    <w:p w:rsidR="00850E20" w:rsidRPr="002A42DE" w:rsidRDefault="00850E20" w:rsidP="002A42DE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2A42DE">
        <w:rPr>
          <w:rFonts w:eastAsia="Times New Roman"/>
          <w:color w:val="000000"/>
          <w:sz w:val="24"/>
          <w:szCs w:val="22"/>
        </w:rPr>
        <w:t>знать название своей страны и страны/стран изучаемого языка, их столиц.</w:t>
      </w:r>
    </w:p>
    <w:p w:rsidR="00553BFB" w:rsidRDefault="00553BFB" w:rsidP="00065F45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3 КЛАСС</w:t>
      </w:r>
    </w:p>
    <w:p w:rsidR="00F363D9" w:rsidRPr="00850E20" w:rsidRDefault="00F363D9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F363D9" w:rsidRPr="00850E20" w:rsidRDefault="00F363D9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и/или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создавать устные связные монологические высказывания (описание; </w:t>
      </w:r>
      <w:r w:rsidR="00F363D9">
        <w:rPr>
          <w:rFonts w:eastAsia="Times New Roman"/>
          <w:color w:val="000000"/>
          <w:sz w:val="24"/>
          <w:szCs w:val="22"/>
        </w:rPr>
        <w:t>п</w:t>
      </w:r>
      <w:r w:rsidRPr="00F363D9">
        <w:rPr>
          <w:rFonts w:eastAsia="Times New Roman"/>
          <w:color w:val="000000"/>
          <w:sz w:val="24"/>
          <w:szCs w:val="22"/>
        </w:rPr>
        <w:t>овествование/рассказ) с вербальными и/или зрительными опорами;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пересказывать основное содержание прочитанного текста с вербальными и/или зрительными опорами (объём монологического высказывания </w:t>
      </w:r>
      <w:r w:rsidR="00F363D9">
        <w:rPr>
          <w:rFonts w:eastAsia="Times New Roman"/>
          <w:color w:val="000000"/>
          <w:sz w:val="24"/>
          <w:szCs w:val="22"/>
        </w:rPr>
        <w:t>–</w:t>
      </w:r>
      <w:r w:rsidRPr="00F363D9">
        <w:rPr>
          <w:rFonts w:eastAsia="Times New Roman"/>
          <w:color w:val="000000"/>
          <w:sz w:val="24"/>
          <w:szCs w:val="22"/>
        </w:rPr>
        <w:t xml:space="preserve"> не</w:t>
      </w:r>
      <w:r w:rsidR="00F363D9">
        <w:rPr>
          <w:rFonts w:eastAsia="Times New Roman"/>
          <w:color w:val="000000"/>
          <w:sz w:val="24"/>
          <w:szCs w:val="22"/>
        </w:rPr>
        <w:t xml:space="preserve"> </w:t>
      </w:r>
      <w:r w:rsidRPr="00F363D9">
        <w:rPr>
          <w:rFonts w:eastAsia="Times New Roman"/>
          <w:color w:val="000000"/>
          <w:sz w:val="24"/>
          <w:szCs w:val="22"/>
        </w:rPr>
        <w:t>менее 4 фраз).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воспринимать на слух и понимать речь учителя и одноклассников, вербально/невербально реагировать на услышанное;</w:t>
      </w:r>
    </w:p>
    <w:p w:rsidR="00F363D9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 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</w:t>
      </w:r>
      <w:r w:rsidR="00F363D9">
        <w:rPr>
          <w:rFonts w:eastAsia="Times New Roman"/>
          <w:color w:val="000000"/>
          <w:sz w:val="24"/>
          <w:szCs w:val="22"/>
        </w:rPr>
        <w:t>–</w:t>
      </w:r>
      <w:r w:rsidRPr="00F363D9">
        <w:rPr>
          <w:rFonts w:eastAsia="Times New Roman"/>
          <w:color w:val="000000"/>
          <w:sz w:val="24"/>
          <w:szCs w:val="22"/>
        </w:rPr>
        <w:t xml:space="preserve"> до</w:t>
      </w:r>
      <w:r w:rsidR="00F363D9">
        <w:rPr>
          <w:rFonts w:eastAsia="Times New Roman"/>
          <w:color w:val="000000"/>
          <w:sz w:val="24"/>
          <w:szCs w:val="22"/>
        </w:rPr>
        <w:t xml:space="preserve"> </w:t>
      </w:r>
      <w:r w:rsidRPr="00F363D9">
        <w:rPr>
          <w:rFonts w:eastAsia="Times New Roman"/>
          <w:color w:val="000000"/>
          <w:sz w:val="24"/>
          <w:szCs w:val="22"/>
        </w:rPr>
        <w:t xml:space="preserve">1 минуты). </w:t>
      </w:r>
    </w:p>
    <w:p w:rsidR="00850E20" w:rsidRPr="00F363D9" w:rsidRDefault="00F363D9" w:rsidP="00F363D9">
      <w:pPr>
        <w:pStyle w:val="ad"/>
        <w:tabs>
          <w:tab w:val="left" w:pos="851"/>
        </w:tabs>
        <w:autoSpaceDE w:val="0"/>
        <w:autoSpaceDN w:val="0"/>
        <w:ind w:left="567" w:right="-634" w:firstLine="0"/>
        <w:rPr>
          <w:rFonts w:ascii="Cambria" w:eastAsia="MS Mincho" w:hAnsi="Cambria"/>
          <w:b/>
          <w:i/>
          <w:sz w:val="22"/>
          <w:szCs w:val="22"/>
        </w:rPr>
      </w:pPr>
      <w:r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</w:t>
      </w:r>
      <w:r w:rsidRPr="00F363D9">
        <w:rPr>
          <w:rFonts w:ascii="Cambria" w:eastAsia="MS Mincho" w:hAnsi="Cambria"/>
          <w:sz w:val="22"/>
          <w:szCs w:val="22"/>
        </w:rPr>
        <w:br/>
      </w:r>
      <w:r w:rsidRPr="00F363D9">
        <w:rPr>
          <w:rFonts w:eastAsia="Times New Roman"/>
          <w:color w:val="000000"/>
          <w:sz w:val="24"/>
          <w:szCs w:val="22"/>
        </w:rPr>
        <w:t>соответствующей интонацией, обеспечивая тем самым адекватное восприятие читаемого слушателями;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F363D9">
        <w:rPr>
          <w:rFonts w:ascii="Cambria" w:eastAsia="MS Mincho" w:hAnsi="Cambria"/>
          <w:sz w:val="22"/>
          <w:szCs w:val="22"/>
        </w:rPr>
        <w:br/>
      </w:r>
      <w:r w:rsidRPr="00F363D9">
        <w:rPr>
          <w:rFonts w:eastAsia="Times New Roman"/>
          <w:color w:val="000000"/>
          <w:sz w:val="24"/>
          <w:szCs w:val="22"/>
        </w:rPr>
        <w:t xml:space="preserve">коммуникативной задачи: с пониманием основного содержания, с пониманием запрашиваемой информации, со зритель ной опорой и без опоры, а также с использованием языковой, в том числе контекстуальной, догадки (объём текста/текстов для чтения </w:t>
      </w:r>
      <w:r w:rsidR="00F363D9" w:rsidRPr="00F363D9">
        <w:rPr>
          <w:rFonts w:eastAsia="Times New Roman"/>
          <w:color w:val="000000"/>
          <w:sz w:val="24"/>
          <w:szCs w:val="22"/>
        </w:rPr>
        <w:t>–</w:t>
      </w:r>
      <w:r w:rsidRPr="00F363D9">
        <w:rPr>
          <w:rFonts w:eastAsia="Times New Roman"/>
          <w:color w:val="000000"/>
          <w:sz w:val="24"/>
          <w:szCs w:val="22"/>
        </w:rPr>
        <w:t xml:space="preserve"> до</w:t>
      </w:r>
      <w:r w:rsidR="00F363D9" w:rsidRPr="00F363D9">
        <w:rPr>
          <w:rFonts w:eastAsia="Times New Roman"/>
          <w:color w:val="000000"/>
          <w:sz w:val="24"/>
          <w:szCs w:val="22"/>
        </w:rPr>
        <w:t xml:space="preserve"> </w:t>
      </w:r>
      <w:r w:rsidRPr="00F363D9">
        <w:rPr>
          <w:rFonts w:eastAsia="Times New Roman"/>
          <w:color w:val="000000"/>
          <w:sz w:val="24"/>
          <w:szCs w:val="22"/>
        </w:rPr>
        <w:t>130 слов).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создавать подписи к иллюстрациям с пояснением, что на них изображено;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lastRenderedPageBreak/>
        <w:t>заполнять простые анкеты и формуляры, сообщая о себе основные сведения (имя, фамилия, возраст, страна проживания, любимое занятие и т. д.) в соответствии с нормами, принятыми в стране/странах изучаемого языка;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писать с опорой на образец короткие поздравления с праздниками (днём рождения, Новым годом, Рождеством) с выражением пожелания.</w:t>
      </w:r>
    </w:p>
    <w:p w:rsidR="00973046" w:rsidRDefault="00973046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973046" w:rsidRPr="00850E20" w:rsidRDefault="0097304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различать на слух и адекватно, без ошибок произносить слова с правильным ударением и фразы с соблюдением их ритмико-интонационных особенностей;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читать вслух слова согласно основным правилам чтения;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правильно писать изученные слова;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571D86" w:rsidRDefault="00850E20" w:rsidP="00571D8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 </w:t>
      </w:r>
    </w:p>
    <w:p w:rsidR="00850E20" w:rsidRPr="00571D86" w:rsidRDefault="00850E20" w:rsidP="00571D8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распознавать и употреблять в устной и письменной речи родственные слова, образованные с использованием аффиксации (числительные с суффиксами -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zehn</w:t>
      </w:r>
      <w:r w:rsidRPr="00571D86">
        <w:rPr>
          <w:rFonts w:eastAsia="Times New Roman"/>
          <w:color w:val="000000"/>
          <w:sz w:val="24"/>
          <w:szCs w:val="22"/>
        </w:rPr>
        <w:t>, -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zig</w:t>
      </w:r>
      <w:r w:rsidRPr="00571D86">
        <w:rPr>
          <w:rFonts w:eastAsia="Times New Roman"/>
          <w:color w:val="000000"/>
          <w:sz w:val="24"/>
          <w:szCs w:val="22"/>
        </w:rPr>
        <w:t>), в соответствии с решаемой коммуникативной задачей</w:t>
      </w:r>
      <w:r w:rsidR="00571D86" w:rsidRPr="00571D86">
        <w:rPr>
          <w:rFonts w:eastAsia="Times New Roman"/>
          <w:color w:val="000000"/>
          <w:sz w:val="24"/>
          <w:szCs w:val="22"/>
        </w:rPr>
        <w:t>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571D86" w:rsidRDefault="00850E20" w:rsidP="00571D86">
      <w:pPr>
        <w:pStyle w:val="ad"/>
        <w:numPr>
          <w:ilvl w:val="0"/>
          <w:numId w:val="17"/>
        </w:numPr>
        <w:tabs>
          <w:tab w:val="left" w:pos="180"/>
          <w:tab w:val="left" w:pos="851"/>
        </w:tabs>
        <w:autoSpaceDE w:val="0"/>
        <w:autoSpaceDN w:val="0"/>
        <w:ind w:left="0" w:right="-634" w:firstLine="574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языка: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основные коммуникативные типы предложений: повествовательные (утвердительные, отрицательные (с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kein</w:t>
      </w:r>
      <w:r w:rsidRPr="00571D86">
        <w:rPr>
          <w:rFonts w:eastAsia="Times New Roman"/>
          <w:color w:val="000000"/>
          <w:sz w:val="24"/>
          <w:szCs w:val="22"/>
        </w:rPr>
        <w:t xml:space="preserve">), побудительные предложения (кроме вежливой формы с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Sie</w:t>
      </w:r>
      <w:r w:rsidRPr="00571D86">
        <w:rPr>
          <w:rFonts w:eastAsia="Times New Roman"/>
          <w:color w:val="000000"/>
          <w:sz w:val="24"/>
          <w:szCs w:val="22"/>
        </w:rPr>
        <w:t xml:space="preserve">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предложения с местоимением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es</w:t>
      </w:r>
      <w:r w:rsidRPr="00571D86">
        <w:rPr>
          <w:rFonts w:eastAsia="Times New Roman"/>
          <w:color w:val="000000"/>
          <w:sz w:val="24"/>
          <w:szCs w:val="22"/>
        </w:rPr>
        <w:t xml:space="preserve"> и конструкцией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es</w:t>
      </w:r>
      <w:r w:rsidRPr="00571D86">
        <w:rPr>
          <w:rFonts w:eastAsia="Times New Roman"/>
          <w:color w:val="000000"/>
          <w:sz w:val="24"/>
          <w:szCs w:val="22"/>
        </w:rPr>
        <w:t xml:space="preserve">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gibt</w:t>
      </w:r>
      <w:r w:rsidRPr="00571D86">
        <w:rPr>
          <w:rFonts w:eastAsia="Times New Roman"/>
          <w:color w:val="000000"/>
          <w:sz w:val="24"/>
          <w:szCs w:val="22"/>
        </w:rPr>
        <w:t xml:space="preserve">; </w:t>
      </w:r>
    </w:p>
    <w:p w:rsidR="00571D86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спряжение глаголов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sein</w:t>
      </w:r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haben</w:t>
      </w:r>
      <w:r w:rsidRPr="00571D86">
        <w:rPr>
          <w:rFonts w:eastAsia="Times New Roman"/>
          <w:color w:val="000000"/>
          <w:sz w:val="24"/>
          <w:szCs w:val="22"/>
        </w:rPr>
        <w:t xml:space="preserve"> в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Pr</w:t>
      </w:r>
      <w:r w:rsidRPr="00571D86">
        <w:rPr>
          <w:rFonts w:eastAsia="Times New Roman"/>
          <w:color w:val="000000"/>
          <w:sz w:val="24"/>
          <w:szCs w:val="22"/>
        </w:rPr>
        <w:t>ä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teritum</w:t>
      </w:r>
      <w:r w:rsidRPr="00571D86">
        <w:rPr>
          <w:rFonts w:eastAsia="Times New Roman"/>
          <w:color w:val="000000"/>
          <w:sz w:val="24"/>
          <w:szCs w:val="22"/>
        </w:rPr>
        <w:t xml:space="preserve">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спряжение слабых и сильных глаголов в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Pr</w:t>
      </w:r>
      <w:r w:rsidRPr="00571D86">
        <w:rPr>
          <w:rFonts w:eastAsia="Times New Roman"/>
          <w:color w:val="000000"/>
          <w:sz w:val="24"/>
          <w:szCs w:val="22"/>
        </w:rPr>
        <w:t>ä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sens</w:t>
      </w:r>
      <w:r w:rsidRPr="00571D86">
        <w:rPr>
          <w:rFonts w:eastAsia="Times New Roman"/>
          <w:color w:val="000000"/>
          <w:sz w:val="24"/>
          <w:szCs w:val="22"/>
        </w:rPr>
        <w:t xml:space="preserve"> (в том числе во 2-м лице мн. числа);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употребление слабых и сильных глаголов в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Perfekt</w:t>
      </w:r>
      <w:r w:rsidRPr="00571D86">
        <w:rPr>
          <w:rFonts w:eastAsia="Times New Roman"/>
          <w:color w:val="000000"/>
          <w:sz w:val="24"/>
          <w:szCs w:val="22"/>
        </w:rPr>
        <w:t xml:space="preserve">: повествовательные и вопросительные предложения (общий и специальный вопросы);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модальные глаголы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m</w:t>
      </w:r>
      <w:r w:rsidRPr="00571D86">
        <w:rPr>
          <w:rFonts w:eastAsia="Times New Roman"/>
          <w:color w:val="000000"/>
          <w:sz w:val="24"/>
          <w:szCs w:val="22"/>
        </w:rPr>
        <w:t>ö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gen</w:t>
      </w:r>
      <w:r w:rsidRPr="00571D86">
        <w:rPr>
          <w:rFonts w:eastAsia="Times New Roman"/>
          <w:color w:val="000000"/>
          <w:sz w:val="24"/>
          <w:szCs w:val="22"/>
        </w:rPr>
        <w:t xml:space="preserve"> (в форме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m</w:t>
      </w:r>
      <w:r w:rsidRPr="00571D86">
        <w:rPr>
          <w:rFonts w:eastAsia="Times New Roman"/>
          <w:color w:val="000000"/>
          <w:sz w:val="24"/>
          <w:szCs w:val="22"/>
        </w:rPr>
        <w:t>ö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chte</w:t>
      </w:r>
      <w:r w:rsidRPr="00571D86">
        <w:rPr>
          <w:rFonts w:eastAsia="Times New Roman"/>
          <w:color w:val="000000"/>
          <w:sz w:val="24"/>
          <w:szCs w:val="22"/>
        </w:rPr>
        <w:t xml:space="preserve">),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m</w:t>
      </w:r>
      <w:r w:rsidRPr="00571D86">
        <w:rPr>
          <w:rFonts w:eastAsia="Times New Roman"/>
          <w:color w:val="000000"/>
          <w:sz w:val="24"/>
          <w:szCs w:val="22"/>
        </w:rPr>
        <w:t>ü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ssen</w:t>
      </w:r>
      <w:r w:rsidRPr="00571D86">
        <w:rPr>
          <w:rFonts w:eastAsia="Times New Roman"/>
          <w:color w:val="000000"/>
          <w:sz w:val="24"/>
          <w:szCs w:val="22"/>
        </w:rPr>
        <w:t xml:space="preserve"> (в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Pr</w:t>
      </w:r>
      <w:r w:rsidRPr="00571D86">
        <w:rPr>
          <w:rFonts w:eastAsia="Times New Roman"/>
          <w:color w:val="000000"/>
          <w:sz w:val="24"/>
          <w:szCs w:val="22"/>
        </w:rPr>
        <w:t>ä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sens</w:t>
      </w:r>
      <w:r w:rsidRPr="00571D86">
        <w:rPr>
          <w:rFonts w:eastAsia="Times New Roman"/>
          <w:color w:val="000000"/>
          <w:sz w:val="24"/>
          <w:szCs w:val="22"/>
        </w:rPr>
        <w:t xml:space="preserve">); </w:t>
      </w:r>
    </w:p>
    <w:p w:rsidR="00571D86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множественное число имён существительных;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нулевой артикль с именами существительными (наиболее распространённые случаи употребления);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склонение имён существительных в единственном числе в именительном, дательном и винительном падежах;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притяжательные местоимения (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sein</w:t>
      </w:r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ihr</w:t>
      </w:r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unser</w:t>
      </w:r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euer</w:t>
      </w:r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Ihr</w:t>
      </w:r>
      <w:r w:rsidRPr="00571D86">
        <w:rPr>
          <w:rFonts w:eastAsia="Times New Roman"/>
          <w:color w:val="000000"/>
          <w:sz w:val="24"/>
          <w:szCs w:val="22"/>
        </w:rPr>
        <w:t xml:space="preserve">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количественные числительные (13–30);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наиболее употребительные предлоги для выражения временных и пространственных отношений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in</w:t>
      </w:r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an</w:t>
      </w:r>
      <w:r w:rsidRPr="00571D86">
        <w:rPr>
          <w:rFonts w:eastAsia="Times New Roman"/>
          <w:color w:val="000000"/>
          <w:sz w:val="24"/>
          <w:szCs w:val="22"/>
        </w:rPr>
        <w:t xml:space="preserve"> (употребляемые с дательным падежом).</w:t>
      </w:r>
    </w:p>
    <w:p w:rsidR="00F363D9" w:rsidRDefault="00F363D9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7D691B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363D9" w:rsidRPr="00850E20" w:rsidRDefault="00F363D9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571D8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использовать некоторые социокультурные элементы </w:t>
      </w:r>
      <w:r w:rsidR="00571D86" w:rsidRPr="00571D86">
        <w:rPr>
          <w:rFonts w:eastAsia="Times New Roman"/>
          <w:color w:val="000000"/>
          <w:sz w:val="24"/>
          <w:szCs w:val="22"/>
        </w:rPr>
        <w:t>речевого поведенческого этикета</w:t>
      </w:r>
      <w:r w:rsidRPr="00571D86">
        <w:rPr>
          <w:rFonts w:eastAsia="Times New Roman"/>
          <w:color w:val="000000"/>
          <w:sz w:val="24"/>
          <w:szCs w:val="22"/>
        </w:rPr>
        <w:t xml:space="preserve"> принятого в стране/странах изучаемого языка, в некоторых ситуациях общения: приветствие,</w:t>
      </w:r>
      <w:r w:rsidR="00571D86">
        <w:rPr>
          <w:rFonts w:eastAsia="Times New Roman"/>
          <w:color w:val="000000"/>
          <w:sz w:val="24"/>
          <w:szCs w:val="22"/>
        </w:rPr>
        <w:t xml:space="preserve"> </w:t>
      </w:r>
      <w:r w:rsidRPr="00571D86">
        <w:rPr>
          <w:rFonts w:eastAsia="Times New Roman"/>
          <w:color w:val="000000"/>
          <w:sz w:val="24"/>
          <w:szCs w:val="22"/>
        </w:rPr>
        <w:t xml:space="preserve">прощание, знакомство, выражение благодарности, извинение, поздравление с днём рождения, Новым годом, Рождеством); </w:t>
      </w:r>
    </w:p>
    <w:p w:rsidR="00850E20" w:rsidRPr="00571D86" w:rsidRDefault="00850E20" w:rsidP="00571D8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кратко представлять Россию и страну/страны изучаемого языка.</w:t>
      </w:r>
    </w:p>
    <w:p w:rsidR="00F363D9" w:rsidRDefault="00F363D9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175473" w:rsidRDefault="00175473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4 КЛАСС</w:t>
      </w:r>
    </w:p>
    <w:p w:rsidR="00571D86" w:rsidRPr="00850E20" w:rsidRDefault="00571D8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571D86" w:rsidRPr="00850E20" w:rsidRDefault="00571D8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571D86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i/>
          <w:sz w:val="22"/>
          <w:szCs w:val="22"/>
        </w:rPr>
      </w:pPr>
      <w:r w:rsidRPr="00571D86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вести разные виды диалогов (диалог этикетного характера, диалог-побуждение, диалог-расспрос, диалог-разговор по телефону) на основе вербальных и/или зрительных опор,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создавать устные связные монологические высказывания (описание, рассуждение; </w:t>
      </w:r>
      <w:r w:rsidRPr="00E923D3">
        <w:rPr>
          <w:rFonts w:ascii="Cambria" w:eastAsia="MS Mincho" w:hAnsi="Cambria"/>
          <w:sz w:val="22"/>
          <w:szCs w:val="22"/>
        </w:rPr>
        <w:br/>
      </w:r>
      <w:r w:rsidRPr="00E923D3">
        <w:rPr>
          <w:rFonts w:eastAsia="Times New Roman"/>
          <w:color w:val="000000"/>
          <w:sz w:val="24"/>
          <w:szCs w:val="22"/>
        </w:rPr>
        <w:t xml:space="preserve"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</w:t>
      </w:r>
      <w:r w:rsidR="00E923D3">
        <w:rPr>
          <w:rFonts w:eastAsia="Times New Roman"/>
          <w:color w:val="000000"/>
          <w:sz w:val="24"/>
          <w:szCs w:val="22"/>
        </w:rPr>
        <w:t>–</w:t>
      </w:r>
      <w:r w:rsidRPr="00E923D3">
        <w:rPr>
          <w:rFonts w:eastAsia="Times New Roman"/>
          <w:color w:val="000000"/>
          <w:sz w:val="24"/>
          <w:szCs w:val="22"/>
        </w:rPr>
        <w:t xml:space="preserve"> не</w:t>
      </w:r>
      <w:r w:rsid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 xml:space="preserve">менее 5 фраз);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пересказывать основное содержание прочитанного текста с вербальными и/или зрительными опорами;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устно излагать результаты выполненного проектного задания (объём монологического высказывания </w:t>
      </w:r>
      <w:r w:rsidR="00E923D3">
        <w:rPr>
          <w:rFonts w:eastAsia="Times New Roman"/>
          <w:color w:val="000000"/>
          <w:sz w:val="24"/>
          <w:szCs w:val="22"/>
        </w:rPr>
        <w:t>–</w:t>
      </w:r>
      <w:r w:rsidRPr="00E923D3">
        <w:rPr>
          <w:rFonts w:eastAsia="Times New Roman"/>
          <w:color w:val="000000"/>
          <w:sz w:val="24"/>
          <w:szCs w:val="22"/>
        </w:rPr>
        <w:t xml:space="preserve"> не</w:t>
      </w:r>
      <w:r w:rsid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>менее 5 фраз).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воспринимать на слух и понимать речь учителя и одноклассников, вербально/невербально реагировать на услышанное; </w:t>
      </w:r>
    </w:p>
    <w:p w:rsidR="00850E20" w:rsidRPr="00E923D3" w:rsidRDefault="00E923D3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>
        <w:rPr>
          <w:rFonts w:eastAsia="Times New Roman"/>
          <w:color w:val="000000"/>
          <w:sz w:val="24"/>
          <w:szCs w:val="22"/>
        </w:rPr>
        <w:t>в</w:t>
      </w:r>
      <w:r w:rsidR="00850E20" w:rsidRPr="00E923D3">
        <w:rPr>
          <w:rFonts w:eastAsia="Times New Roman"/>
          <w:color w:val="000000"/>
          <w:sz w:val="24"/>
          <w:szCs w:val="22"/>
        </w:rPr>
        <w:t xml:space="preserve">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</w:t>
      </w:r>
      <w:r w:rsidRPr="00E923D3">
        <w:rPr>
          <w:rFonts w:eastAsia="Times New Roman"/>
          <w:color w:val="000000"/>
          <w:sz w:val="24"/>
          <w:szCs w:val="22"/>
        </w:rPr>
        <w:t>–</w:t>
      </w:r>
      <w:r w:rsidR="00850E20" w:rsidRPr="00E923D3">
        <w:rPr>
          <w:rFonts w:eastAsia="Times New Roman"/>
          <w:color w:val="000000"/>
          <w:sz w:val="24"/>
          <w:szCs w:val="22"/>
        </w:rPr>
        <w:t xml:space="preserve"> до</w:t>
      </w:r>
      <w:r w:rsidRPr="00E923D3">
        <w:rPr>
          <w:rFonts w:eastAsia="Times New Roman"/>
          <w:color w:val="000000"/>
          <w:sz w:val="24"/>
          <w:szCs w:val="22"/>
        </w:rPr>
        <w:t xml:space="preserve"> </w:t>
      </w:r>
      <w:r w:rsidR="00850E20" w:rsidRPr="00E923D3">
        <w:rPr>
          <w:rFonts w:eastAsia="Times New Roman"/>
          <w:color w:val="000000"/>
          <w:sz w:val="24"/>
          <w:szCs w:val="22"/>
        </w:rPr>
        <w:t>1 минуты).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</w:t>
      </w:r>
      <w:r w:rsidR="00E923D3" w:rsidRPr="00E923D3">
        <w:rPr>
          <w:rFonts w:eastAsia="Times New Roman"/>
          <w:color w:val="000000"/>
          <w:sz w:val="24"/>
          <w:szCs w:val="22"/>
        </w:rPr>
        <w:t>догадки (объём текста</w:t>
      </w:r>
      <w:r w:rsidRPr="00E923D3">
        <w:rPr>
          <w:rFonts w:eastAsia="Times New Roman"/>
          <w:color w:val="000000"/>
          <w:sz w:val="24"/>
          <w:szCs w:val="22"/>
        </w:rPr>
        <w:t>/</w:t>
      </w:r>
      <w:r w:rsidR="00E923D3" w:rsidRPr="00E923D3">
        <w:rPr>
          <w:rFonts w:eastAsia="Times New Roman"/>
          <w:color w:val="000000"/>
          <w:sz w:val="24"/>
          <w:szCs w:val="22"/>
        </w:rPr>
        <w:t>текстов для чтения −</w:t>
      </w:r>
      <w:r w:rsidRPr="00E923D3">
        <w:rPr>
          <w:rFonts w:eastAsia="Times New Roman"/>
          <w:color w:val="000000"/>
          <w:sz w:val="24"/>
          <w:szCs w:val="22"/>
        </w:rPr>
        <w:t xml:space="preserve">  до</w:t>
      </w:r>
      <w:r w:rsid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 xml:space="preserve">160 слов);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>читать про себя несплошные тексты (таблицы) и понимать представленную в них информацию.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стране/странах изучаемого языка;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писать с опорой на образец короткие поздравления с праздниками с выражением пожелания;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писать с опорой на образец электронное сообщение личного характера (объём сообщения </w:t>
      </w:r>
      <w:r w:rsidR="00E923D3" w:rsidRPr="00E923D3">
        <w:rPr>
          <w:rFonts w:eastAsia="Times New Roman"/>
          <w:color w:val="000000"/>
          <w:sz w:val="24"/>
          <w:szCs w:val="22"/>
        </w:rPr>
        <w:t xml:space="preserve">– </w:t>
      </w:r>
      <w:r w:rsidRPr="00E923D3">
        <w:rPr>
          <w:rFonts w:eastAsia="Times New Roman"/>
          <w:color w:val="000000"/>
          <w:sz w:val="24"/>
          <w:szCs w:val="22"/>
        </w:rPr>
        <w:t>до</w:t>
      </w:r>
      <w:r w:rsidR="00E923D3" w:rsidRP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>50 слов).</w:t>
      </w:r>
    </w:p>
    <w:p w:rsidR="00E923D3" w:rsidRDefault="00E923D3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E923D3" w:rsidRPr="00850E20" w:rsidRDefault="00E923D3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различать на слух и адекватно, без ошибок произносить слова с правильным ударением и фразы с соблюдением их ритмико-интонационных особенностей;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>читать вслух слова согласно основным правилам чтения.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правильно писать изученные слова;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lastRenderedPageBreak/>
        <w:t>Лексическая сторона речи</w:t>
      </w:r>
    </w:p>
    <w:p w:rsidR="00850E20" w:rsidRPr="003861E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 </w:t>
      </w:r>
    </w:p>
    <w:p w:rsidR="00850E20" w:rsidRPr="003861E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er</w:t>
      </w:r>
      <w:r w:rsidRPr="003861E6">
        <w:rPr>
          <w:rFonts w:eastAsia="Times New Roman"/>
          <w:color w:val="000000"/>
          <w:sz w:val="24"/>
          <w:szCs w:val="22"/>
        </w:rPr>
        <w:t xml:space="preserve"> </w:t>
      </w:r>
      <w:r w:rsidR="003861E6" w:rsidRPr="003861E6">
        <w:rPr>
          <w:rFonts w:eastAsia="Times New Roman"/>
          <w:color w:val="000000"/>
          <w:sz w:val="24"/>
          <w:szCs w:val="22"/>
        </w:rPr>
        <w:t>–</w:t>
      </w:r>
      <w:r w:rsidRPr="003861E6">
        <w:rPr>
          <w:rFonts w:eastAsia="Times New Roman"/>
          <w:color w:val="000000"/>
          <w:sz w:val="24"/>
          <w:szCs w:val="22"/>
        </w:rPr>
        <w:t xml:space="preserve">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Arbeiter</w:t>
      </w:r>
      <w:r w:rsidRPr="003861E6">
        <w:rPr>
          <w:rFonts w:eastAsia="Times New Roman"/>
          <w:color w:val="000000"/>
          <w:sz w:val="24"/>
          <w:szCs w:val="22"/>
        </w:rPr>
        <w:t>, -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in</w:t>
      </w:r>
      <w:r w:rsidRPr="003861E6">
        <w:rPr>
          <w:rFonts w:eastAsia="Times New Roman"/>
          <w:color w:val="000000"/>
          <w:sz w:val="24"/>
          <w:szCs w:val="22"/>
        </w:rPr>
        <w:t xml:space="preserve"> </w:t>
      </w:r>
      <w:r w:rsidR="003861E6" w:rsidRPr="003861E6">
        <w:rPr>
          <w:rFonts w:eastAsia="Times New Roman"/>
          <w:color w:val="000000"/>
          <w:sz w:val="24"/>
          <w:szCs w:val="22"/>
        </w:rPr>
        <w:t>–</w:t>
      </w:r>
      <w:r w:rsidRPr="003861E6">
        <w:rPr>
          <w:rFonts w:eastAsia="Times New Roman"/>
          <w:color w:val="000000"/>
          <w:sz w:val="24"/>
          <w:szCs w:val="22"/>
        </w:rPr>
        <w:t xml:space="preserve">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Lehrerin</w:t>
      </w:r>
      <w:r w:rsidRPr="003861E6">
        <w:rPr>
          <w:rFonts w:eastAsia="Times New Roman"/>
          <w:color w:val="000000"/>
          <w:sz w:val="24"/>
          <w:szCs w:val="22"/>
        </w:rPr>
        <w:t>, порядковые числительные с суффиксами -</w:t>
      </w:r>
      <w:r w:rsidR="003861E6" w:rsidRPr="003861E6">
        <w:rPr>
          <w:rFonts w:eastAsia="Times New Roman"/>
          <w:color w:val="000000"/>
          <w:sz w:val="24"/>
          <w:szCs w:val="22"/>
          <w:lang w:val="en-US"/>
        </w:rPr>
        <w:t>te</w:t>
      </w:r>
      <w:r w:rsidR="003861E6" w:rsidRPr="003861E6">
        <w:rPr>
          <w:rFonts w:eastAsia="Times New Roman"/>
          <w:color w:val="000000"/>
          <w:sz w:val="24"/>
          <w:szCs w:val="22"/>
        </w:rPr>
        <w:t>, -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ste</w:t>
      </w:r>
      <w:r w:rsidRPr="003861E6">
        <w:rPr>
          <w:rFonts w:eastAsia="Times New Roman"/>
          <w:color w:val="000000"/>
          <w:sz w:val="24"/>
          <w:szCs w:val="22"/>
        </w:rPr>
        <w:t>) и словосложения (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Geburtstag</w:t>
      </w:r>
      <w:r w:rsidRPr="003861E6">
        <w:rPr>
          <w:rFonts w:eastAsia="Times New Roman"/>
          <w:color w:val="000000"/>
          <w:sz w:val="24"/>
          <w:szCs w:val="22"/>
        </w:rPr>
        <w:t>) в соответствии с решаемой коммуникативной задачей.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EF502B" w:rsidRPr="003861E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языка: </w:t>
      </w:r>
      <w:r w:rsidRPr="003861E6">
        <w:rPr>
          <w:rFonts w:ascii="Cambria" w:eastAsia="MS Mincho" w:hAnsi="Cambria"/>
          <w:sz w:val="22"/>
          <w:szCs w:val="22"/>
        </w:rPr>
        <w:tab/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простые предложения с однородными членами (союз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oder</w:t>
      </w:r>
      <w:r w:rsidRPr="003861E6">
        <w:rPr>
          <w:rFonts w:eastAsia="Times New Roman"/>
          <w:color w:val="000000"/>
          <w:sz w:val="24"/>
          <w:szCs w:val="22"/>
        </w:rPr>
        <w:t xml:space="preserve">); 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сложносочинённые пре</w:t>
      </w:r>
      <w:r w:rsidR="003861E6" w:rsidRPr="003861E6">
        <w:rPr>
          <w:rFonts w:eastAsia="Times New Roman"/>
          <w:color w:val="000000"/>
          <w:sz w:val="24"/>
          <w:szCs w:val="22"/>
        </w:rPr>
        <w:t>дложения с сочинительными союза</w:t>
      </w:r>
      <w:r w:rsidRPr="003861E6">
        <w:rPr>
          <w:rFonts w:eastAsia="Times New Roman"/>
          <w:color w:val="000000"/>
          <w:sz w:val="24"/>
          <w:szCs w:val="22"/>
        </w:rPr>
        <w:t xml:space="preserve">ми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und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aber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oder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denn</w:t>
      </w:r>
      <w:r w:rsidRPr="003861E6">
        <w:rPr>
          <w:rFonts w:eastAsia="Times New Roman"/>
          <w:color w:val="000000"/>
          <w:sz w:val="24"/>
          <w:szCs w:val="22"/>
        </w:rPr>
        <w:t xml:space="preserve">; </w:t>
      </w:r>
    </w:p>
    <w:p w:rsidR="00EF502B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модальный глагол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wollen</w:t>
      </w:r>
      <w:r w:rsidRPr="003861E6">
        <w:rPr>
          <w:rFonts w:eastAsia="Times New Roman"/>
          <w:color w:val="000000"/>
          <w:sz w:val="24"/>
          <w:szCs w:val="22"/>
        </w:rPr>
        <w:t xml:space="preserve"> (в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Pr</w:t>
      </w:r>
      <w:r w:rsidRPr="003861E6">
        <w:rPr>
          <w:rFonts w:eastAsia="Times New Roman"/>
          <w:color w:val="000000"/>
          <w:sz w:val="24"/>
          <w:szCs w:val="22"/>
        </w:rPr>
        <w:t>ä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sens</w:t>
      </w:r>
      <w:r w:rsidRPr="003861E6">
        <w:rPr>
          <w:rFonts w:eastAsia="Times New Roman"/>
          <w:color w:val="000000"/>
          <w:sz w:val="24"/>
          <w:szCs w:val="22"/>
        </w:rPr>
        <w:t>);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прилагательные в положительной, сравнительной и превосходной степенях сравнения; </w:t>
      </w:r>
    </w:p>
    <w:p w:rsid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личные местоимения в винительном и дательном падежах (в некоторых речевых образцах);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указательные местоимения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dieser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dieses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diese</w:t>
      </w:r>
      <w:r w:rsidRPr="003861E6">
        <w:rPr>
          <w:rFonts w:eastAsia="Times New Roman"/>
          <w:color w:val="000000"/>
          <w:sz w:val="24"/>
          <w:szCs w:val="22"/>
        </w:rPr>
        <w:t xml:space="preserve">; 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количественные (до 100) и порядковые (до 31) числительные; </w:t>
      </w:r>
    </w:p>
    <w:p w:rsidR="00850E20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предлоги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f</w:t>
      </w:r>
      <w:r w:rsidRPr="003861E6">
        <w:rPr>
          <w:rFonts w:eastAsia="Times New Roman"/>
          <w:color w:val="000000"/>
          <w:sz w:val="24"/>
          <w:szCs w:val="22"/>
        </w:rPr>
        <w:t>ü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r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mit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um</w:t>
      </w:r>
      <w:r w:rsidRPr="003861E6">
        <w:rPr>
          <w:rFonts w:eastAsia="Times New Roman"/>
          <w:color w:val="000000"/>
          <w:sz w:val="24"/>
          <w:szCs w:val="22"/>
        </w:rPr>
        <w:t xml:space="preserve"> (в некоторых речевых образцах).</w:t>
      </w:r>
    </w:p>
    <w:p w:rsidR="003861E6" w:rsidRDefault="003861E6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7D691B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3861E6" w:rsidRPr="00850E20" w:rsidRDefault="003861E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3861E6" w:rsidRDefault="00850E20" w:rsidP="003861E6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телефону);</w:t>
      </w:r>
    </w:p>
    <w:p w:rsidR="00850E20" w:rsidRPr="003861E6" w:rsidRDefault="00850E20" w:rsidP="003861E6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кратко рассказывать о России и стране/странах изучаемого языка;</w:t>
      </w:r>
    </w:p>
    <w:p w:rsidR="00850E20" w:rsidRPr="003861E6" w:rsidRDefault="00850E20" w:rsidP="003861E6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использовать двуязычные словари, словари в картинках и другие справочные материалы, включая ресурсы сети Интернет.</w:t>
      </w:r>
    </w:p>
    <w:p w:rsidR="00850E20" w:rsidRPr="00850E20" w:rsidRDefault="00850E20" w:rsidP="00065F45">
      <w:pPr>
        <w:ind w:right="-634" w:firstLine="567"/>
        <w:rPr>
          <w:rFonts w:ascii="Cambria" w:eastAsia="MS Mincho" w:hAnsi="Cambria"/>
          <w:sz w:val="22"/>
          <w:szCs w:val="22"/>
        </w:rPr>
        <w:sectPr w:rsidR="00850E20" w:rsidRPr="00850E20" w:rsidSect="00554E76">
          <w:pgSz w:w="11900" w:h="16840"/>
          <w:pgMar w:top="567" w:right="1242" w:bottom="993" w:left="1086" w:header="720" w:footer="720" w:gutter="0"/>
          <w:cols w:space="720" w:equalWidth="0">
            <w:col w:w="9572" w:space="0"/>
          </w:cols>
          <w:docGrid w:linePitch="360"/>
        </w:sectPr>
      </w:pPr>
    </w:p>
    <w:p w:rsidR="00850E20" w:rsidRPr="00850E20" w:rsidRDefault="00850E20" w:rsidP="00850E20">
      <w:pPr>
        <w:autoSpaceDE w:val="0"/>
        <w:autoSpaceDN w:val="0"/>
        <w:spacing w:after="64" w:line="220" w:lineRule="exact"/>
        <w:ind w:firstLine="0"/>
        <w:jc w:val="left"/>
        <w:rPr>
          <w:rFonts w:ascii="Cambria" w:eastAsia="MS Mincho" w:hAnsi="Cambria"/>
          <w:sz w:val="22"/>
          <w:szCs w:val="22"/>
        </w:rPr>
      </w:pPr>
    </w:p>
    <w:p w:rsidR="000D6D44" w:rsidRDefault="00973046" w:rsidP="000D6D44">
      <w:pPr>
        <w:autoSpaceDE w:val="0"/>
        <w:autoSpaceDN w:val="0"/>
        <w:spacing w:after="92" w:line="374" w:lineRule="auto"/>
        <w:ind w:right="792" w:firstLine="0"/>
        <w:jc w:val="center"/>
        <w:rPr>
          <w:rFonts w:eastAsia="Times New Roman"/>
          <w:b/>
          <w:w w:val="101"/>
        </w:rPr>
      </w:pPr>
      <w:r w:rsidRPr="00973046">
        <w:rPr>
          <w:rFonts w:eastAsia="Times New Roman"/>
          <w:b/>
          <w:w w:val="101"/>
          <w:lang w:val="en-US"/>
        </w:rPr>
        <w:t xml:space="preserve">ТЕМАТИЧЕСКОЕ </w:t>
      </w:r>
      <w:r w:rsidRPr="00973046">
        <w:rPr>
          <w:rFonts w:eastAsia="Times New Roman"/>
          <w:b/>
          <w:w w:val="101"/>
        </w:rPr>
        <w:t>ПЛАНИРОВАНИЕ</w:t>
      </w:r>
      <w:r w:rsidR="00C46134">
        <w:rPr>
          <w:rStyle w:val="affa"/>
          <w:rFonts w:eastAsia="Times New Roman"/>
          <w:b/>
          <w:w w:val="101"/>
        </w:rPr>
        <w:footnoteReference w:id="1"/>
      </w:r>
    </w:p>
    <w:p w:rsidR="00850E20" w:rsidRPr="000D6D44" w:rsidRDefault="00850E20" w:rsidP="000D6D44">
      <w:pPr>
        <w:autoSpaceDE w:val="0"/>
        <w:autoSpaceDN w:val="0"/>
        <w:spacing w:after="92" w:line="374" w:lineRule="auto"/>
        <w:ind w:right="792" w:firstLine="0"/>
        <w:rPr>
          <w:rFonts w:ascii="Cambria" w:eastAsia="MS Mincho" w:hAnsi="Cambria"/>
          <w:sz w:val="24"/>
          <w:szCs w:val="24"/>
          <w:lang w:val="en-US"/>
        </w:rPr>
      </w:pPr>
      <w:r w:rsidRPr="000D6D44">
        <w:rPr>
          <w:rFonts w:eastAsia="Times New Roman"/>
          <w:b/>
          <w:color w:val="000000"/>
          <w:sz w:val="24"/>
          <w:szCs w:val="24"/>
          <w:lang w:val="en-US"/>
        </w:rPr>
        <w:t>2 КЛАСС</w:t>
      </w:r>
      <w:r w:rsidR="00C46134">
        <w:rPr>
          <w:rStyle w:val="affa"/>
          <w:rFonts w:eastAsia="Times New Roman"/>
          <w:b/>
          <w:color w:val="000000"/>
          <w:sz w:val="24"/>
          <w:szCs w:val="24"/>
          <w:lang w:val="en-US"/>
        </w:rPr>
        <w:footnoteReference w:id="2"/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6"/>
        <w:gridCol w:w="6946"/>
        <w:gridCol w:w="1701"/>
        <w:gridCol w:w="5528"/>
      </w:tblGrid>
      <w:tr w:rsidR="00F301EE" w:rsidRPr="00EF502B" w:rsidTr="000D6D44">
        <w:trPr>
          <w:trHeight w:hRule="exact" w:val="6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45" w:lineRule="auto"/>
              <w:ind w:right="144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br/>
            </w: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MS Mincho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EE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F301EE" w:rsidRPr="0030049B" w:rsidTr="004210FF">
        <w:trPr>
          <w:trHeight w:hRule="exact" w:val="932"/>
        </w:trPr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850E20">
            <w:pPr>
              <w:autoSpaceDE w:val="0"/>
              <w:autoSpaceDN w:val="0"/>
              <w:spacing w:before="76" w:line="230" w:lineRule="auto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Знакомство. </w:t>
            </w:r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Приветствие, знакомство, прощание.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30049B" w:rsidRDefault="002A076D" w:rsidP="0030049B">
            <w:pPr>
              <w:ind w:left="142" w:firstLine="0"/>
              <w:rPr>
                <w:sz w:val="24"/>
                <w:szCs w:val="24"/>
              </w:rPr>
            </w:pPr>
            <w:hyperlink r:id="rId8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/4273/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/208536/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2A076D" w:rsidP="0030049B">
            <w:pPr>
              <w:ind w:left="142" w:firstLine="0"/>
              <w:rPr>
                <w:sz w:val="24"/>
                <w:szCs w:val="24"/>
              </w:rPr>
            </w:pPr>
            <w:hyperlink r:id="rId9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/5959/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/208690/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2A076D" w:rsidP="0030049B">
            <w:pPr>
              <w:ind w:left="142" w:firstLine="0"/>
              <w:rPr>
                <w:sz w:val="24"/>
                <w:szCs w:val="24"/>
              </w:rPr>
            </w:pPr>
            <w:hyperlink r:id="rId10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/4271/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/208598/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F301EE" w:rsidRPr="0030049B" w:rsidRDefault="00F301EE" w:rsidP="0030049B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</w:p>
          <w:p w:rsidR="00F301EE" w:rsidRPr="0030049B" w:rsidRDefault="00F301EE" w:rsidP="0030049B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F301EE" w:rsidRPr="0030049B" w:rsidTr="000D6D44">
        <w:trPr>
          <w:trHeight w:hRule="exact" w:val="14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850E20">
            <w:pPr>
              <w:autoSpaceDE w:val="0"/>
              <w:autoSpaceDN w:val="0"/>
              <w:spacing w:before="78" w:line="230" w:lineRule="auto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Родная страна и страны изучаемого языка</w:t>
            </w:r>
            <w:r w:rsidRPr="00A65027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. </w:t>
            </w:r>
          </w:p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rPr>
                <w:rFonts w:eastAsia="MS Mincho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102"/>
                <w:sz w:val="24"/>
                <w:szCs w:val="24"/>
              </w:rPr>
              <w:t>Названия родной страны и стран изучаемого языка, их столицы. Произведения детского фольклора. Персонажи детских книг. Праздники родной страны и стран изучаемого языка (Новый год, Рождество)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30049B" w:rsidRDefault="002A076D" w:rsidP="0030049B">
            <w:pPr>
              <w:ind w:left="142" w:firstLine="0"/>
              <w:jc w:val="left"/>
              <w:rPr>
                <w:sz w:val="24"/>
                <w:szCs w:val="24"/>
              </w:rPr>
            </w:pPr>
            <w:hyperlink r:id="rId11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/5960/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/208659/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2A076D" w:rsidP="0030049B">
            <w:pPr>
              <w:ind w:left="142" w:firstLine="0"/>
              <w:jc w:val="left"/>
              <w:rPr>
                <w:sz w:val="24"/>
                <w:szCs w:val="24"/>
              </w:rPr>
            </w:pPr>
            <w:hyperlink r:id="rId12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/4309/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/208721/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2A076D" w:rsidP="0030049B">
            <w:pPr>
              <w:autoSpaceDE w:val="0"/>
              <w:autoSpaceDN w:val="0"/>
              <w:ind w:left="142" w:firstLine="0"/>
              <w:jc w:val="left"/>
              <w:rPr>
                <w:rStyle w:val="aff6"/>
                <w:rFonts w:eastAsia="MS Mincho"/>
                <w:sz w:val="24"/>
                <w:szCs w:val="24"/>
              </w:rPr>
            </w:pPr>
            <w:hyperlink r:id="rId13" w:history="1"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://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resh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edu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ru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/6270/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/209031/</w:t>
              </w:r>
            </w:hyperlink>
          </w:p>
          <w:p w:rsidR="00F301EE" w:rsidRPr="0030049B" w:rsidRDefault="00A65027" w:rsidP="0030049B">
            <w:pPr>
              <w:ind w:left="142" w:right="142" w:firstLine="0"/>
              <w:rPr>
                <w:sz w:val="24"/>
                <w:szCs w:val="24"/>
              </w:rPr>
            </w:pPr>
            <w:r w:rsidRPr="0030049B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F301EE" w:rsidRPr="0030049B" w:rsidTr="00C63750">
        <w:trPr>
          <w:trHeight w:hRule="exact" w:val="120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850E20">
            <w:pPr>
              <w:autoSpaceDE w:val="0"/>
              <w:autoSpaceDN w:val="0"/>
              <w:spacing w:before="76" w:line="233" w:lineRule="auto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моего «я».</w:t>
            </w: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семья. </w:t>
            </w:r>
          </w:p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Мой день рождения. </w:t>
            </w:r>
          </w:p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любимая еда.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30049B" w:rsidRDefault="002A076D" w:rsidP="0030049B">
            <w:pPr>
              <w:ind w:left="142" w:firstLine="0"/>
              <w:rPr>
                <w:sz w:val="24"/>
                <w:szCs w:val="24"/>
              </w:rPr>
            </w:pPr>
            <w:hyperlink r:id="rId14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/6474/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/134826/</w:t>
              </w:r>
            </w:hyperlink>
            <w:r w:rsidR="0030049B" w:rsidRPr="0030049B">
              <w:rPr>
                <w:sz w:val="24"/>
                <w:szCs w:val="24"/>
              </w:rPr>
              <w:t xml:space="preserve">  </w:t>
            </w:r>
          </w:p>
          <w:p w:rsidR="0030049B" w:rsidRPr="0030049B" w:rsidRDefault="002A076D" w:rsidP="0030049B">
            <w:pPr>
              <w:ind w:left="142" w:firstLine="0"/>
              <w:jc w:val="left"/>
              <w:rPr>
                <w:sz w:val="24"/>
                <w:szCs w:val="24"/>
              </w:rPr>
            </w:pPr>
            <w:hyperlink r:id="rId15" w:history="1"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/6001/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/208783/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A65027" w:rsidRPr="0030049B" w:rsidRDefault="00A65027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F301EE" w:rsidRPr="0030049B" w:rsidTr="00C63750">
        <w:trPr>
          <w:trHeight w:hRule="exact" w:val="17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850E20">
            <w:pPr>
              <w:autoSpaceDE w:val="0"/>
              <w:autoSpaceDN w:val="0"/>
              <w:spacing w:before="76" w:line="233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   моих    увлечений.</w:t>
            </w:r>
            <w:r w:rsid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Любимый цвет.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Любимая игрушка, игра.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Любимые занятия.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Мой питомец. </w:t>
            </w:r>
          </w:p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rPr>
                <w:rFonts w:eastAsia="MS Mincho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Выходной день (в цирке, в зоопарке)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Default="002A076D" w:rsidP="0030049B">
            <w:pPr>
              <w:ind w:left="142" w:firstLine="0"/>
              <w:rPr>
                <w:sz w:val="24"/>
                <w:szCs w:val="24"/>
              </w:rPr>
            </w:pPr>
            <w:hyperlink r:id="rId16" w:history="1">
              <w:r w:rsidR="0030049B" w:rsidRPr="003F1096">
                <w:rPr>
                  <w:rStyle w:val="aff6"/>
                  <w:sz w:val="24"/>
                  <w:szCs w:val="24"/>
                </w:rPr>
                <w:t>https://resh.edu.ru/subject/lesson/5013/start/134888/</w:t>
              </w:r>
            </w:hyperlink>
            <w:r w:rsidR="0030049B" w:rsidRPr="003F1096">
              <w:rPr>
                <w:sz w:val="24"/>
                <w:szCs w:val="24"/>
              </w:rPr>
              <w:t xml:space="preserve"> </w:t>
            </w:r>
          </w:p>
          <w:p w:rsidR="0030049B" w:rsidRPr="0030049B" w:rsidRDefault="002A076D" w:rsidP="0030049B">
            <w:pPr>
              <w:ind w:left="142" w:firstLine="0"/>
              <w:rPr>
                <w:sz w:val="24"/>
                <w:szCs w:val="24"/>
              </w:rPr>
            </w:pPr>
            <w:hyperlink r:id="rId17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/5014/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/208629/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637614" w:rsidRPr="0030049B" w:rsidRDefault="002A076D" w:rsidP="0030049B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18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/5012/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/135015/</w:t>
              </w:r>
            </w:hyperlink>
          </w:p>
        </w:tc>
      </w:tr>
      <w:tr w:rsidR="00F301EE" w:rsidRPr="00BF13A6" w:rsidTr="00BF13A6">
        <w:trPr>
          <w:trHeight w:hRule="exact" w:val="12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850E20">
            <w:pPr>
              <w:autoSpaceDE w:val="0"/>
              <w:autoSpaceDN w:val="0"/>
              <w:spacing w:before="76" w:line="233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меня.</w:t>
            </w:r>
            <w:r w:rsid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школа.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Мои друзья. </w:t>
            </w:r>
          </w:p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MS Mincho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малая Родина (город, село)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BF13A6" w:rsidRDefault="002A076D" w:rsidP="00BF13A6">
            <w:pPr>
              <w:pStyle w:val="5"/>
              <w:shd w:val="clear" w:color="auto" w:fill="FFFFFF"/>
              <w:spacing w:before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://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/6273/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/208876/</w:t>
              </w:r>
            </w:hyperlink>
            <w:r w:rsidR="0030049B" w:rsidRPr="00BF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49B" w:rsidRPr="00BF13A6" w:rsidRDefault="002A076D" w:rsidP="00BF13A6">
            <w:pPr>
              <w:pStyle w:val="5"/>
              <w:shd w:val="clear" w:color="auto" w:fill="FFFFFF"/>
              <w:spacing w:before="0"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://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/6274/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/208907/</w:t>
              </w:r>
            </w:hyperlink>
            <w:r w:rsidR="0030049B" w:rsidRPr="00BF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49B" w:rsidRPr="00BF13A6" w:rsidRDefault="002A076D" w:rsidP="00BF13A6">
            <w:pPr>
              <w:pStyle w:val="5"/>
              <w:shd w:val="clear" w:color="auto" w:fill="FFFFFF"/>
              <w:spacing w:before="0"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://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/5959/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/208690/</w:t>
              </w:r>
            </w:hyperlink>
            <w:r w:rsidR="0030049B" w:rsidRPr="00BF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614" w:rsidRPr="00BF13A6" w:rsidRDefault="002A076D" w:rsidP="00BF13A6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22" w:history="1"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sz w:val="24"/>
                  <w:szCs w:val="24"/>
                </w:rPr>
                <w:t>://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30049B" w:rsidRPr="00BF13A6">
                <w:rPr>
                  <w:rStyle w:val="aff6"/>
                  <w:sz w:val="24"/>
                  <w:szCs w:val="24"/>
                </w:rPr>
                <w:t>.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30049B" w:rsidRPr="00BF13A6">
                <w:rPr>
                  <w:rStyle w:val="aff6"/>
                  <w:sz w:val="24"/>
                  <w:szCs w:val="24"/>
                </w:rPr>
                <w:t>.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30049B" w:rsidRPr="00BF13A6">
                <w:rPr>
                  <w:rStyle w:val="aff6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sz w:val="24"/>
                  <w:szCs w:val="24"/>
                </w:rPr>
                <w:t>/5955/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sz w:val="24"/>
                  <w:szCs w:val="24"/>
                </w:rPr>
                <w:t>/208752/</w:t>
              </w:r>
            </w:hyperlink>
          </w:p>
        </w:tc>
      </w:tr>
      <w:tr w:rsidR="00F301EE" w:rsidRPr="00EF502B" w:rsidTr="000D6D44">
        <w:trPr>
          <w:trHeight w:hRule="exact" w:val="436"/>
        </w:trPr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0D6D44" w:rsidP="000D6D44">
            <w:pPr>
              <w:autoSpaceDE w:val="0"/>
              <w:autoSpaceDN w:val="0"/>
              <w:spacing w:before="78" w:line="230" w:lineRule="auto"/>
              <w:ind w:left="72" w:right="142" w:firstLine="0"/>
              <w:jc w:val="right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30" w:lineRule="auto"/>
              <w:ind w:left="72" w:right="14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F301EE" w:rsidP="000D6D44">
            <w:pPr>
              <w:spacing w:after="200" w:line="276" w:lineRule="auto"/>
              <w:ind w:left="72" w:righ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</w:tbl>
    <w:p w:rsidR="00850E20" w:rsidRPr="00850E20" w:rsidRDefault="00850E20" w:rsidP="00850E20">
      <w:pPr>
        <w:autoSpaceDE w:val="0"/>
        <w:autoSpaceDN w:val="0"/>
        <w:spacing w:line="14" w:lineRule="exact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</w:pPr>
    </w:p>
    <w:p w:rsidR="00850E20" w:rsidRPr="00850E20" w:rsidRDefault="00850E20" w:rsidP="00850E20">
      <w:pPr>
        <w:spacing w:after="200" w:line="276" w:lineRule="auto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  <w:sectPr w:rsidR="00850E20" w:rsidRPr="00850E20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0E20" w:rsidRPr="00850E20" w:rsidRDefault="00850E20" w:rsidP="00850E20">
      <w:pPr>
        <w:autoSpaceDE w:val="0"/>
        <w:autoSpaceDN w:val="0"/>
        <w:spacing w:after="66" w:line="220" w:lineRule="exact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</w:pPr>
    </w:p>
    <w:p w:rsidR="00850E20" w:rsidRPr="000D6D44" w:rsidRDefault="00850E20" w:rsidP="00850E20">
      <w:pPr>
        <w:autoSpaceDE w:val="0"/>
        <w:autoSpaceDN w:val="0"/>
        <w:spacing w:before="188" w:after="94" w:line="233" w:lineRule="auto"/>
        <w:ind w:firstLine="0"/>
        <w:jc w:val="left"/>
        <w:rPr>
          <w:rFonts w:ascii="Cambria" w:eastAsia="MS Mincho" w:hAnsi="Cambria"/>
          <w:sz w:val="24"/>
          <w:szCs w:val="24"/>
          <w:lang w:val="en-US"/>
        </w:rPr>
      </w:pPr>
      <w:r w:rsidRPr="000D6D44">
        <w:rPr>
          <w:rFonts w:eastAsia="Times New Roman"/>
          <w:b/>
          <w:color w:val="000000"/>
          <w:sz w:val="24"/>
          <w:szCs w:val="24"/>
          <w:lang w:val="en-US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56"/>
        <w:gridCol w:w="6946"/>
        <w:gridCol w:w="1701"/>
        <w:gridCol w:w="5812"/>
      </w:tblGrid>
      <w:tr w:rsidR="00241EE0" w:rsidRPr="00EF502B" w:rsidTr="00965075">
        <w:trPr>
          <w:trHeight w:hRule="exact" w:val="6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0" w:rsidRPr="000D6D44" w:rsidRDefault="00241EE0" w:rsidP="000D6D44">
            <w:pPr>
              <w:autoSpaceDE w:val="0"/>
              <w:autoSpaceDN w:val="0"/>
              <w:spacing w:before="78" w:line="245" w:lineRule="auto"/>
              <w:ind w:left="-119" w:right="33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br/>
            </w: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0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MS Mincho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0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241EE0" w:rsidRPr="002F372E" w:rsidTr="00965075">
        <w:trPr>
          <w:trHeight w:hRule="exact" w:val="198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637614" w:rsidP="00850E20">
            <w:pPr>
              <w:autoSpaceDE w:val="0"/>
              <w:autoSpaceDN w:val="0"/>
              <w:spacing w:before="76" w:line="233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614" w:rsidRP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Мир моих увлечений.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Любимая игрушка, игра.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Любимый цвет.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Мой питомец.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Любимые занятия.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Любимая сказка. </w:t>
            </w:r>
          </w:p>
          <w:p w:rsidR="00241EE0" w:rsidRPr="00C63750" w:rsidRDefault="00637614" w:rsidP="004210FF">
            <w:pPr>
              <w:autoSpaceDE w:val="0"/>
              <w:autoSpaceDN w:val="0"/>
              <w:ind w:left="74" w:firstLine="0"/>
              <w:rPr>
                <w:rFonts w:eastAsia="MS Mincho"/>
                <w:sz w:val="24"/>
                <w:szCs w:val="24"/>
              </w:rPr>
            </w:pPr>
            <w:r w:rsidRPr="00C63750">
              <w:rPr>
                <w:rFonts w:eastAsia="Times New Roman"/>
                <w:color w:val="000000"/>
                <w:w w:val="102"/>
                <w:sz w:val="24"/>
                <w:szCs w:val="24"/>
              </w:rPr>
              <w:t>Выходной день (в цирке, в зоопарке, парке)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637614" w:rsidRDefault="00637614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Default="002A076D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</w:rPr>
            </w:pPr>
            <w:hyperlink r:id="rId23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://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resh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edu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ru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subject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lesson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/3599/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start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/270854/</w:t>
              </w:r>
            </w:hyperlink>
          </w:p>
          <w:p w:rsidR="00637614" w:rsidRDefault="002A076D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</w:rPr>
            </w:pPr>
            <w:hyperlink r:id="rId24" w:history="1">
              <w:r w:rsidR="00965075" w:rsidRPr="00212F7C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https://resh.edu.ru/subject/lesson/4419/start/149842/</w:t>
              </w:r>
            </w:hyperlink>
          </w:p>
          <w:p w:rsidR="00637614" w:rsidRPr="007D691B" w:rsidRDefault="00637614" w:rsidP="002F372E">
            <w:pPr>
              <w:ind w:firstLine="0"/>
              <w:rPr>
                <w:rFonts w:eastAsia="MS Mincho"/>
                <w:sz w:val="24"/>
                <w:szCs w:val="24"/>
              </w:rPr>
            </w:pPr>
          </w:p>
        </w:tc>
      </w:tr>
      <w:tr w:rsidR="00241EE0" w:rsidRPr="00D31497" w:rsidTr="00965075">
        <w:trPr>
          <w:trHeight w:hRule="exact" w:val="22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637614" w:rsidP="00850E20">
            <w:pPr>
              <w:autoSpaceDE w:val="0"/>
              <w:autoSpaceDN w:val="0"/>
              <w:spacing w:before="76" w:line="233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  <w:r w:rsidR="00241EE0"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614" w:rsidRP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меня.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комната (квартира, дом). 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школа. 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Мои друзья. </w:t>
            </w:r>
          </w:p>
          <w:p w:rsidR="00637614" w:rsidRPr="00637614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малая Родина (город, село).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Дикие и домашние животные.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Погода. </w:t>
            </w:r>
          </w:p>
          <w:p w:rsidR="00241EE0" w:rsidRPr="00637614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Времена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637614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Default="002A076D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25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https://resh.edu.ru/subject/lesson/3486/conspect/209123/</w:t>
              </w:r>
            </w:hyperlink>
          </w:p>
          <w:p w:rsidR="00637614" w:rsidRDefault="002A076D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26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https://resh.edu.ru/subject/lesson/4421/start/150229/</w:t>
              </w:r>
            </w:hyperlink>
          </w:p>
          <w:p w:rsidR="00637614" w:rsidRDefault="002A076D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27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https://resh.edu.ru/subject/lesson/4415/start/209000/</w:t>
              </w:r>
            </w:hyperlink>
          </w:p>
          <w:p w:rsidR="00637614" w:rsidRDefault="00637614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  <w:p w:rsidR="002F372E" w:rsidRDefault="002F372E" w:rsidP="002F372E">
            <w:pPr>
              <w:ind w:left="74" w:firstLine="0"/>
              <w:jc w:val="left"/>
              <w:rPr>
                <w:sz w:val="24"/>
                <w:szCs w:val="24"/>
                <w:lang w:val="en-US"/>
              </w:rPr>
            </w:pPr>
          </w:p>
          <w:p w:rsidR="002F372E" w:rsidRPr="00EF502B" w:rsidRDefault="002F372E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241EE0" w:rsidRPr="002F372E" w:rsidTr="00965075">
        <w:trPr>
          <w:trHeight w:hRule="exact" w:val="11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241EE0" w:rsidP="00850E20">
            <w:pPr>
              <w:autoSpaceDE w:val="0"/>
              <w:autoSpaceDN w:val="0"/>
              <w:spacing w:before="78" w:line="230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моего «я»</w:t>
            </w:r>
            <w:r w:rsid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семья. </w:t>
            </w:r>
          </w:p>
          <w:p w:rsid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Мой день (распорядок</w:t>
            </w:r>
            <w:r w:rsid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дня</w:t>
            </w: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)</w:t>
            </w:r>
            <w:r w:rsid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241EE0" w:rsidRPr="00233BBD" w:rsidRDefault="00233BBD" w:rsidP="004210FF">
            <w:pPr>
              <w:autoSpaceDE w:val="0"/>
              <w:autoSpaceDN w:val="0"/>
              <w:ind w:left="74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Праздники родной страны и стран изучаемого языка</w:t>
            </w:r>
            <w:r w:rsid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872FC6" w:rsidRDefault="00233BBD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</w:rPr>
            </w:pPr>
            <w:r w:rsidRP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72E" w:rsidRPr="002F372E" w:rsidRDefault="002A076D" w:rsidP="002F372E">
            <w:pPr>
              <w:ind w:left="74" w:firstLine="0"/>
              <w:jc w:val="left"/>
              <w:rPr>
                <w:sz w:val="24"/>
                <w:szCs w:val="24"/>
              </w:rPr>
            </w:pPr>
            <w:hyperlink r:id="rId28" w:history="1"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2F372E" w:rsidRPr="002F372E">
                <w:rPr>
                  <w:rStyle w:val="aff6"/>
                  <w:sz w:val="24"/>
                  <w:szCs w:val="24"/>
                </w:rPr>
                <w:t>://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2F372E" w:rsidRPr="002F372E">
                <w:rPr>
                  <w:rStyle w:val="aff6"/>
                  <w:sz w:val="24"/>
                  <w:szCs w:val="24"/>
                </w:rPr>
                <w:t>/3476/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2F372E" w:rsidRPr="002F372E">
                <w:rPr>
                  <w:rStyle w:val="aff6"/>
                  <w:sz w:val="24"/>
                  <w:szCs w:val="24"/>
                </w:rPr>
                <w:t>/149904/</w:t>
              </w:r>
            </w:hyperlink>
            <w:r w:rsidR="002F372E" w:rsidRPr="002F372E">
              <w:rPr>
                <w:sz w:val="24"/>
                <w:szCs w:val="24"/>
              </w:rPr>
              <w:t xml:space="preserve"> </w:t>
            </w:r>
          </w:p>
          <w:p w:rsidR="00233BBD" w:rsidRPr="002F372E" w:rsidRDefault="002A076D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</w:rPr>
            </w:pPr>
            <w:hyperlink r:id="rId29" w:history="1"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2F372E" w:rsidRPr="002F372E">
                <w:rPr>
                  <w:rStyle w:val="aff6"/>
                  <w:sz w:val="24"/>
                  <w:szCs w:val="24"/>
                </w:rPr>
                <w:t>://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2F372E" w:rsidRPr="002F372E">
                <w:rPr>
                  <w:rStyle w:val="aff6"/>
                  <w:sz w:val="24"/>
                  <w:szCs w:val="24"/>
                </w:rPr>
                <w:t>/3517/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2F372E" w:rsidRPr="002F372E">
                <w:rPr>
                  <w:rStyle w:val="aff6"/>
                  <w:sz w:val="24"/>
                  <w:szCs w:val="24"/>
                </w:rPr>
                <w:t>/150080/</w:t>
              </w:r>
            </w:hyperlink>
          </w:p>
        </w:tc>
      </w:tr>
      <w:tr w:rsidR="00241EE0" w:rsidRPr="00D31497" w:rsidTr="00965075">
        <w:trPr>
          <w:trHeight w:hRule="exact" w:val="12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241EE0" w:rsidP="00850E20">
            <w:pPr>
              <w:autoSpaceDE w:val="0"/>
              <w:autoSpaceDN w:val="0"/>
              <w:spacing w:before="78" w:line="230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Родная страна и страны изучаемого языка.</w:t>
            </w: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233BBD" w:rsidRPr="00233BBD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Праздники родной страны и стран изучаемого языка.</w:t>
            </w:r>
          </w:p>
          <w:p w:rsidR="00872FC6" w:rsidRPr="00872FC6" w:rsidRDefault="00872FC6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моего «я»</w:t>
            </w:r>
            <w:r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241EE0" w:rsidRPr="00233BBD" w:rsidRDefault="00233BBD" w:rsidP="004210FF">
            <w:pPr>
              <w:autoSpaceDE w:val="0"/>
              <w:autoSpaceDN w:val="0"/>
              <w:ind w:left="74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Мой день рождения, подарки. Моя любимая еда.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233BBD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Default="002A076D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0" w:history="1">
              <w:r w:rsidR="00233BBD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https://resh.edu.ru/subject/lesson/6270/start/209031/</w:t>
              </w:r>
            </w:hyperlink>
          </w:p>
          <w:p w:rsidR="00233BBD" w:rsidRDefault="002A076D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1" w:history="1">
              <w:r w:rsidR="00233BBD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https://resh.edu.ru/subject/lesson/4417/start/209093/</w:t>
              </w:r>
            </w:hyperlink>
          </w:p>
          <w:p w:rsidR="00233BBD" w:rsidRPr="00EF502B" w:rsidRDefault="00233BBD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233BBD" w:rsidRPr="00A65027" w:rsidTr="00965075">
        <w:trPr>
          <w:trHeight w:hRule="exact" w:val="4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EF502B" w:rsidRDefault="00233BBD" w:rsidP="00233BBD">
            <w:pPr>
              <w:autoSpaceDE w:val="0"/>
              <w:autoSpaceDN w:val="0"/>
              <w:spacing w:before="78" w:line="230" w:lineRule="auto"/>
              <w:ind w:left="72" w:firstLine="0"/>
              <w:jc w:val="left"/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EF502B" w:rsidRDefault="000D6D44" w:rsidP="000D6D44">
            <w:pPr>
              <w:autoSpaceDE w:val="0"/>
              <w:autoSpaceDN w:val="0"/>
              <w:spacing w:before="76" w:line="233" w:lineRule="auto"/>
              <w:ind w:left="72" w:right="142" w:firstLine="0"/>
              <w:jc w:val="right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0D6D44" w:rsidRDefault="00233BBD" w:rsidP="000D6D44">
            <w:pPr>
              <w:autoSpaceDE w:val="0"/>
              <w:autoSpaceDN w:val="0"/>
              <w:spacing w:before="76" w:line="233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EF502B" w:rsidRDefault="00233BBD" w:rsidP="00233BBD">
            <w:pPr>
              <w:spacing w:after="200" w:line="276" w:lineRule="auto"/>
              <w:ind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</w:tbl>
    <w:p w:rsidR="00850E20" w:rsidRPr="00233BBD" w:rsidRDefault="00850E20" w:rsidP="00850E20">
      <w:pPr>
        <w:autoSpaceDE w:val="0"/>
        <w:autoSpaceDN w:val="0"/>
        <w:spacing w:line="14" w:lineRule="exact"/>
        <w:ind w:firstLine="0"/>
        <w:jc w:val="left"/>
        <w:rPr>
          <w:rFonts w:ascii="Cambria" w:eastAsia="MS Mincho" w:hAnsi="Cambria"/>
          <w:sz w:val="22"/>
          <w:szCs w:val="22"/>
        </w:rPr>
      </w:pPr>
    </w:p>
    <w:p w:rsidR="00850E20" w:rsidRPr="00233BBD" w:rsidRDefault="00850E20" w:rsidP="00850E20">
      <w:pPr>
        <w:spacing w:after="200" w:line="276" w:lineRule="auto"/>
        <w:ind w:firstLine="0"/>
        <w:jc w:val="left"/>
        <w:rPr>
          <w:rFonts w:ascii="Cambria" w:eastAsia="MS Mincho" w:hAnsi="Cambria"/>
          <w:sz w:val="22"/>
          <w:szCs w:val="22"/>
        </w:rPr>
        <w:sectPr w:rsidR="00850E20" w:rsidRPr="00233BBD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0E20" w:rsidRPr="000D6D44" w:rsidRDefault="00850E20" w:rsidP="00872FC6">
      <w:pPr>
        <w:autoSpaceDE w:val="0"/>
        <w:autoSpaceDN w:val="0"/>
        <w:spacing w:before="188" w:after="92" w:line="233" w:lineRule="auto"/>
        <w:ind w:firstLine="426"/>
        <w:jc w:val="left"/>
        <w:rPr>
          <w:rFonts w:ascii="Cambria" w:eastAsia="MS Mincho" w:hAnsi="Cambria"/>
          <w:sz w:val="24"/>
          <w:szCs w:val="24"/>
          <w:lang w:val="en-US"/>
        </w:rPr>
      </w:pPr>
      <w:r w:rsidRPr="000D6D44">
        <w:rPr>
          <w:rFonts w:eastAsia="Times New Roman"/>
          <w:b/>
          <w:color w:val="000000"/>
          <w:sz w:val="24"/>
          <w:szCs w:val="24"/>
          <w:lang w:val="en-US"/>
        </w:rPr>
        <w:lastRenderedPageBreak/>
        <w:t>4 КЛАСС</w:t>
      </w:r>
    </w:p>
    <w:tbl>
      <w:tblPr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6945"/>
        <w:gridCol w:w="1701"/>
        <w:gridCol w:w="5670"/>
      </w:tblGrid>
      <w:tr w:rsidR="00F566BA" w:rsidRPr="00EF502B" w:rsidTr="00872FC6">
        <w:trPr>
          <w:trHeight w:hRule="exact"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BA" w:rsidRPr="00C63750" w:rsidRDefault="00F566BA" w:rsidP="00C63750">
            <w:pPr>
              <w:autoSpaceDE w:val="0"/>
              <w:autoSpaceDN w:val="0"/>
              <w:spacing w:before="78" w:line="245" w:lineRule="auto"/>
              <w:ind w:left="-108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br/>
            </w: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BA" w:rsidRPr="00C63750" w:rsidRDefault="00F566BA" w:rsidP="00C63750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C63750" w:rsidRDefault="00F566BA" w:rsidP="00C63750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C63750">
              <w:rPr>
                <w:rFonts w:eastAsia="MS Mincho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BA" w:rsidRPr="00C63750" w:rsidRDefault="00F566BA" w:rsidP="00C63750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F566BA" w:rsidRPr="00D31497" w:rsidTr="00872FC6">
        <w:trPr>
          <w:trHeight w:hRule="exact"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233BBD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Мир моего «я»</w:t>
            </w:r>
            <w:r w:rsidR="00872FC6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.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Моя семья.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Мой день рождения, подарки.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Моя любимая еда. </w:t>
            </w:r>
          </w:p>
          <w:p w:rsidR="00F566BA" w:rsidRPr="00233BBD" w:rsidRDefault="00233BBD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>Мой день (распорядок дня, домашние обязанности)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233BBD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2" w:history="1">
              <w:r w:rsidR="00F566BA" w:rsidRPr="00EF502B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https://resh.edu.ru/subject/lesson/3528/start/118737/</w:t>
              </w:r>
            </w:hyperlink>
            <w:r w:rsidR="00F566BA" w:rsidRPr="00EF502B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  <w:p w:rsidR="00233BBD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233BBD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https://resh.edu.ru/subject/lesson/4584/conspect/115656/</w:t>
              </w:r>
            </w:hyperlink>
          </w:p>
          <w:p w:rsidR="00233BBD" w:rsidRDefault="00233BB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  <w:p w:rsidR="00233BBD" w:rsidRPr="00EF502B" w:rsidRDefault="00233BB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F566BA" w:rsidRPr="00D31497" w:rsidTr="00872FC6">
        <w:trPr>
          <w:trHeight w:hRule="exact" w:val="2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F566BA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меня.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Мои друзья, их внешность, черты характера.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малая Родина (город, село).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Путешествия.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Дикие и домашние животные.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Погода.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Времена года (месяцы). </w:t>
            </w:r>
          </w:p>
          <w:p w:rsidR="00F566BA" w:rsidRPr="00233BBD" w:rsidRDefault="00233BBD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Покупки (одежда, обувь, книги, основные продукты питания)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233BBD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</w:t>
            </w:r>
            <w:r w:rsidR="00F566BA"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F566BA" w:rsidRPr="00EF502B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https://resh.edu.ru/subject/lesson/5287/start/150351/</w:t>
              </w:r>
            </w:hyperlink>
            <w:r w:rsidR="00F566BA" w:rsidRPr="00EF502B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  <w:p w:rsidR="00233BBD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5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https://resh.edu.ru/subject/lesson/3578/start/118768/</w:t>
              </w:r>
            </w:hyperlink>
          </w:p>
          <w:p w:rsidR="00ED0162" w:rsidRPr="00EF502B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F566BA" w:rsidRPr="00D31497" w:rsidTr="00872FC6">
        <w:trPr>
          <w:trHeight w:hRule="exact"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F566BA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</w:t>
            </w:r>
            <w:r w:rsid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ED0162" w:rsidRPr="00ED0162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комната (классная комната), предметы интерьера.</w:t>
            </w:r>
          </w:p>
          <w:p w:rsidR="00F566BA" w:rsidRPr="00ED0162" w:rsidRDefault="00ED0162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Моя школа, любимые учебные предметы.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6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https://resh.edu.ru/subject/lesson/3559/start/118635/</w:t>
              </w:r>
            </w:hyperlink>
          </w:p>
          <w:p w:rsidR="00ED0162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7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https://resh.edu.ru/subject/lesson/3537/start/118604/</w:t>
              </w:r>
            </w:hyperlink>
          </w:p>
          <w:p w:rsidR="00ED0162" w:rsidRPr="00EF502B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F566BA" w:rsidRPr="00EF502B" w:rsidTr="00872FC6">
        <w:trPr>
          <w:trHeight w:hRule="exact" w:val="2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F566BA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моих увлечений</w:t>
            </w:r>
            <w:r w:rsid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Любимая игрушка, игра.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Любимый цвет.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Мой питомец.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Любимые занятия.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Занятия спортом.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Любимая сказка/история/рассказ.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Выходной </w:t>
            </w:r>
            <w:r w:rsidR="000D6D44"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день (</w:t>
            </w: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в цирке, в зоопарке, парке. </w:t>
            </w:r>
          </w:p>
          <w:p w:rsidR="00F566BA" w:rsidRPr="00EF502B" w:rsidRDefault="00ED0162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38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://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resh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edu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ru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subject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lesson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/4588/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start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/209248/</w:t>
              </w:r>
            </w:hyperlink>
          </w:p>
          <w:p w:rsidR="00ED0162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39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https://resh.edu.ru/subject/lesson/3548/start/209310/</w:t>
              </w:r>
            </w:hyperlink>
          </w:p>
          <w:p w:rsidR="00ED0162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40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https://resh.edu.ru/subject/lesson/4587/start/114178/</w:t>
              </w:r>
            </w:hyperlink>
          </w:p>
          <w:p w:rsidR="00ED0162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41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https://resh.edu.ru/subject/lesson/4589/start/120132/</w:t>
              </w:r>
            </w:hyperlink>
          </w:p>
          <w:p w:rsidR="00ED0162" w:rsidRPr="00ED0162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F566BA" w:rsidRPr="00D31497" w:rsidTr="00872FC6">
        <w:trPr>
          <w:trHeight w:hRule="exact"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  <w:r w:rsidR="00F566BA"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 xml:space="preserve">Родная страна и страны изучаемого языка.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Россия и страны изучаемого языка, их столицы, основные достопримечательности, интересные факты. </w:t>
            </w:r>
          </w:p>
          <w:p w:rsidR="00F566BA" w:rsidRPr="00ED0162" w:rsidRDefault="000D6D44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Произведения детского</w:t>
            </w:r>
            <w:r w:rsidR="00ED0162"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фольклора. Персонажи детских книг. Праздники родной страны и стран изучаемого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42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https://resh.edu.ru/subject/lesson/4591/start/209217/</w:t>
              </w:r>
            </w:hyperlink>
          </w:p>
          <w:p w:rsidR="00ED0162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43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https://resh.edu.ru/subject/lesson/4586/start/209279/</w:t>
              </w:r>
            </w:hyperlink>
          </w:p>
          <w:p w:rsidR="00ED0162" w:rsidRDefault="002A076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44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https://resh.edu.ru/subject/lesson/3568/start/120225/</w:t>
              </w:r>
            </w:hyperlink>
          </w:p>
          <w:p w:rsidR="00ED0162" w:rsidRPr="00EF502B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ED0162" w:rsidRPr="00ED0162" w:rsidTr="00872FC6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Default="00ED0162" w:rsidP="00872FC6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EF502B" w:rsidRDefault="000D6D44" w:rsidP="00872FC6">
            <w:pPr>
              <w:autoSpaceDE w:val="0"/>
              <w:autoSpaceDN w:val="0"/>
              <w:ind w:right="141" w:firstLine="0"/>
              <w:jc w:val="right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0D6D44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EF502B" w:rsidRDefault="00ED0162" w:rsidP="00872FC6">
            <w:pPr>
              <w:ind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</w:tbl>
    <w:p w:rsidR="00850E20" w:rsidRPr="00850E20" w:rsidRDefault="000D6D44" w:rsidP="000D6D44">
      <w:pPr>
        <w:tabs>
          <w:tab w:val="left" w:pos="8414"/>
        </w:tabs>
        <w:spacing w:after="200" w:line="276" w:lineRule="auto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</w:pPr>
      <w:r>
        <w:rPr>
          <w:rFonts w:ascii="Cambria" w:eastAsia="MS Mincho" w:hAnsi="Cambria"/>
          <w:sz w:val="22"/>
          <w:szCs w:val="22"/>
          <w:lang w:val="en-US"/>
        </w:rPr>
        <w:tab/>
      </w:r>
    </w:p>
    <w:sectPr w:rsidR="00850E20" w:rsidRPr="00850E20" w:rsidSect="000D6D44">
      <w:pgSz w:w="16840" w:h="11900" w:orient="landscape"/>
      <w:pgMar w:top="663" w:right="301" w:bottom="652" w:left="278" w:header="720" w:footer="720" w:gutter="0"/>
      <w:cols w:space="720" w:equalWidth="0">
        <w:col w:w="10581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6D" w:rsidRDefault="002A076D" w:rsidP="00C46134">
      <w:r>
        <w:separator/>
      </w:r>
    </w:p>
  </w:endnote>
  <w:endnote w:type="continuationSeparator" w:id="0">
    <w:p w:rsidR="002A076D" w:rsidRDefault="002A076D" w:rsidP="00C4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6D" w:rsidRDefault="002A076D" w:rsidP="00C46134">
      <w:r>
        <w:separator/>
      </w:r>
    </w:p>
  </w:footnote>
  <w:footnote w:type="continuationSeparator" w:id="0">
    <w:p w:rsidR="002A076D" w:rsidRDefault="002A076D" w:rsidP="00C46134">
      <w:r>
        <w:continuationSeparator/>
      </w:r>
    </w:p>
  </w:footnote>
  <w:footnote w:id="1">
    <w:p w:rsidR="00D51347" w:rsidRDefault="00D51347">
      <w:pPr>
        <w:pStyle w:val="aff8"/>
      </w:pPr>
      <w:r>
        <w:rPr>
          <w:rStyle w:val="affa"/>
        </w:rPr>
        <w:footnoteRef/>
      </w:r>
      <w:r>
        <w:t xml:space="preserve"> </w:t>
      </w:r>
      <w:r w:rsidRPr="00880E0F">
        <w:rPr>
          <w:rStyle w:val="fontstyle01"/>
        </w:rPr>
        <w:t>Количество учебных часов на тему</w:t>
      </w:r>
      <w:r>
        <w:rPr>
          <w:rStyle w:val="fontstyle01"/>
        </w:rPr>
        <w:t xml:space="preserve"> </w:t>
      </w:r>
      <w:r w:rsidRPr="00880E0F">
        <w:rPr>
          <w:rStyle w:val="fontstyle01"/>
        </w:rPr>
        <w:t>может варьироваться по усмотрению учителя</w:t>
      </w:r>
      <w:r>
        <w:rPr>
          <w:rStyle w:val="fontstyle01"/>
        </w:rPr>
        <w:t xml:space="preserve"> и в зависимости от используемого УМК</w:t>
      </w:r>
      <w:r w:rsidRPr="00880E0F">
        <w:rPr>
          <w:rStyle w:val="fontstyle01"/>
        </w:rPr>
        <w:t>, при условии, что общее количество часов</w:t>
      </w:r>
      <w:r>
        <w:rPr>
          <w:rStyle w:val="fontstyle01"/>
        </w:rPr>
        <w:t xml:space="preserve"> </w:t>
      </w:r>
      <w:r w:rsidRPr="00880E0F">
        <w:rPr>
          <w:rStyle w:val="fontstyle01"/>
        </w:rPr>
        <w:t>сохраняется.</w:t>
      </w:r>
      <w:r>
        <w:rPr>
          <w:rStyle w:val="fontstyle01"/>
        </w:rPr>
        <w:t xml:space="preserve"> Данное тематическое планирование составлено к УМК «Немецкий язык» (авторы И.Л. Бим и др.)</w:t>
      </w:r>
    </w:p>
  </w:footnote>
  <w:footnote w:id="2">
    <w:p w:rsidR="00D51347" w:rsidRPr="00880E0F" w:rsidRDefault="00D51347" w:rsidP="00C46134">
      <w:pPr>
        <w:pStyle w:val="aff8"/>
        <w:ind w:left="142" w:firstLine="567"/>
      </w:pPr>
      <w:r>
        <w:rPr>
          <w:rStyle w:val="affa"/>
        </w:rPr>
        <w:footnoteRef/>
      </w:r>
      <w:r>
        <w:t xml:space="preserve"> Календарно-тематическое планирование для 2, 3, 4 классов к УМК «Немецкий язык» (авторы И.Л. Бим и др., издательство «Просвещение») размещено в данном разделе - </w:t>
      </w:r>
      <w:hyperlink r:id="rId1" w:history="1">
        <w:r w:rsidRPr="009E3413">
          <w:rPr>
            <w:rStyle w:val="aff6"/>
          </w:rPr>
          <w:t>http://оиро.рф/inostrannye-yazyki/metodicheskie-materialy/</w:t>
        </w:r>
      </w:hyperlink>
      <w:r>
        <w:t xml:space="preserve">  </w:t>
      </w:r>
    </w:p>
    <w:p w:rsidR="00D51347" w:rsidRDefault="00D51347">
      <w:pPr>
        <w:pStyle w:val="aff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EF65F2"/>
    <w:multiLevelType w:val="hybridMultilevel"/>
    <w:tmpl w:val="022C9EB2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B235ED4"/>
    <w:multiLevelType w:val="hybridMultilevel"/>
    <w:tmpl w:val="FA6A3EF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25F3B"/>
    <w:multiLevelType w:val="hybridMultilevel"/>
    <w:tmpl w:val="7BC24316"/>
    <w:lvl w:ilvl="0" w:tplc="88F461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1A2F00"/>
    <w:multiLevelType w:val="hybridMultilevel"/>
    <w:tmpl w:val="B86825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B63D6E"/>
    <w:multiLevelType w:val="hybridMultilevel"/>
    <w:tmpl w:val="946675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DA0062"/>
    <w:multiLevelType w:val="hybridMultilevel"/>
    <w:tmpl w:val="43244CA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7A6E16"/>
    <w:multiLevelType w:val="hybridMultilevel"/>
    <w:tmpl w:val="0F6CFBB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0F76FC"/>
    <w:multiLevelType w:val="hybridMultilevel"/>
    <w:tmpl w:val="642C6D6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C763E19"/>
    <w:multiLevelType w:val="hybridMultilevel"/>
    <w:tmpl w:val="0798C162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5C0004"/>
    <w:multiLevelType w:val="hybridMultilevel"/>
    <w:tmpl w:val="AAB201B6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86D4D46"/>
    <w:multiLevelType w:val="hybridMultilevel"/>
    <w:tmpl w:val="84AE93E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726552"/>
    <w:multiLevelType w:val="hybridMultilevel"/>
    <w:tmpl w:val="2C5E7E98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11"/>
  </w:num>
  <w:num w:numId="13">
    <w:abstractNumId w:val="17"/>
  </w:num>
  <w:num w:numId="14">
    <w:abstractNumId w:val="18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B0"/>
    <w:rsid w:val="00055C12"/>
    <w:rsid w:val="00065F45"/>
    <w:rsid w:val="000D6D44"/>
    <w:rsid w:val="00120A33"/>
    <w:rsid w:val="00175473"/>
    <w:rsid w:val="001B49BB"/>
    <w:rsid w:val="001C180A"/>
    <w:rsid w:val="001F150F"/>
    <w:rsid w:val="00233BBD"/>
    <w:rsid w:val="00241EE0"/>
    <w:rsid w:val="0024204B"/>
    <w:rsid w:val="002A076D"/>
    <w:rsid w:val="002A42DE"/>
    <w:rsid w:val="002A5CB3"/>
    <w:rsid w:val="002F372E"/>
    <w:rsid w:val="0030049B"/>
    <w:rsid w:val="00325410"/>
    <w:rsid w:val="00386184"/>
    <w:rsid w:val="003861E6"/>
    <w:rsid w:val="003D7E8B"/>
    <w:rsid w:val="004210FF"/>
    <w:rsid w:val="004E33B8"/>
    <w:rsid w:val="00526431"/>
    <w:rsid w:val="00553BFB"/>
    <w:rsid w:val="00554E76"/>
    <w:rsid w:val="00562BC6"/>
    <w:rsid w:val="00571D86"/>
    <w:rsid w:val="00590EBF"/>
    <w:rsid w:val="005B6C0E"/>
    <w:rsid w:val="00611FD6"/>
    <w:rsid w:val="00637614"/>
    <w:rsid w:val="00661CAB"/>
    <w:rsid w:val="007378A1"/>
    <w:rsid w:val="007A0DAB"/>
    <w:rsid w:val="007D691B"/>
    <w:rsid w:val="00850E20"/>
    <w:rsid w:val="008704FC"/>
    <w:rsid w:val="00872FC6"/>
    <w:rsid w:val="00965075"/>
    <w:rsid w:val="009677BB"/>
    <w:rsid w:val="00973046"/>
    <w:rsid w:val="009D1C30"/>
    <w:rsid w:val="009D7EE1"/>
    <w:rsid w:val="00A2458E"/>
    <w:rsid w:val="00A65027"/>
    <w:rsid w:val="00AC4AD2"/>
    <w:rsid w:val="00BF13A6"/>
    <w:rsid w:val="00C46134"/>
    <w:rsid w:val="00C63750"/>
    <w:rsid w:val="00C71A9A"/>
    <w:rsid w:val="00D31497"/>
    <w:rsid w:val="00D51347"/>
    <w:rsid w:val="00D52435"/>
    <w:rsid w:val="00DF406B"/>
    <w:rsid w:val="00E04EDB"/>
    <w:rsid w:val="00E35A53"/>
    <w:rsid w:val="00E923D3"/>
    <w:rsid w:val="00ED0162"/>
    <w:rsid w:val="00EF502B"/>
    <w:rsid w:val="00F03CB0"/>
    <w:rsid w:val="00F301EE"/>
    <w:rsid w:val="00F363D9"/>
    <w:rsid w:val="00F566BA"/>
    <w:rsid w:val="00F745D9"/>
    <w:rsid w:val="00F8287F"/>
    <w:rsid w:val="00FA22BD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23BD"/>
  <w15:chartTrackingRefBased/>
  <w15:docId w15:val="{F932D704-751E-4A23-84C6-40D28F4E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1">
    <w:name w:val="heading 1"/>
    <w:basedOn w:val="a0"/>
    <w:next w:val="a0"/>
    <w:link w:val="12"/>
    <w:uiPriority w:val="9"/>
    <w:qFormat/>
    <w:rsid w:val="00850E20"/>
    <w:pPr>
      <w:keepNext/>
      <w:keepLines/>
      <w:spacing w:before="240"/>
      <w:outlineLvl w:val="0"/>
    </w:pPr>
    <w:rPr>
      <w:rFonts w:ascii="Calibri" w:eastAsia="MS Gothic" w:hAnsi="Calibri"/>
      <w:b/>
      <w:bCs/>
      <w:color w:val="365F91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0E20"/>
    <w:pPr>
      <w:keepNext/>
      <w:keepLines/>
      <w:spacing w:before="4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E20"/>
    <w:pPr>
      <w:keepNext/>
      <w:keepLines/>
      <w:spacing w:before="4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E20"/>
    <w:pPr>
      <w:keepNext/>
      <w:keepLines/>
      <w:spacing w:before="4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E20"/>
    <w:pPr>
      <w:keepNext/>
      <w:keepLines/>
      <w:spacing w:before="4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50E20"/>
    <w:pPr>
      <w:keepNext/>
      <w:keepLines/>
      <w:spacing w:before="4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50E20"/>
    <w:pPr>
      <w:keepNext/>
      <w:keepLines/>
      <w:spacing w:before="4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50E20"/>
    <w:pPr>
      <w:keepNext/>
      <w:keepLines/>
      <w:spacing w:before="4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50E20"/>
    <w:pPr>
      <w:keepNext/>
      <w:keepLines/>
      <w:spacing w:before="4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850E20"/>
    <w:pPr>
      <w:keepNext/>
      <w:keepLines/>
      <w:spacing w:before="480" w:line="276" w:lineRule="auto"/>
      <w:ind w:firstLine="0"/>
      <w:jc w:val="left"/>
      <w:outlineLvl w:val="0"/>
    </w:pPr>
    <w:rPr>
      <w:rFonts w:ascii="Calibri" w:eastAsia="MS Gothic" w:hAnsi="Calibri"/>
      <w:b/>
      <w:bCs/>
      <w:color w:val="365F91"/>
      <w:lang w:val="en-US"/>
    </w:rPr>
  </w:style>
  <w:style w:type="paragraph" w:customStyle="1" w:styleId="211">
    <w:name w:val="Заголовок 21"/>
    <w:basedOn w:val="a0"/>
    <w:next w:val="a0"/>
    <w:uiPriority w:val="9"/>
    <w:unhideWhenUsed/>
    <w:qFormat/>
    <w:rsid w:val="00850E20"/>
    <w:pPr>
      <w:keepNext/>
      <w:keepLines/>
      <w:spacing w:before="200" w:line="276" w:lineRule="auto"/>
      <w:ind w:firstLine="0"/>
      <w:jc w:val="left"/>
      <w:outlineLvl w:val="1"/>
    </w:pPr>
    <w:rPr>
      <w:rFonts w:ascii="Calibri" w:eastAsia="MS Gothic" w:hAnsi="Calibri"/>
      <w:b/>
      <w:bCs/>
      <w:color w:val="4F81BD"/>
      <w:sz w:val="26"/>
      <w:szCs w:val="26"/>
      <w:lang w:val="en-US"/>
    </w:rPr>
  </w:style>
  <w:style w:type="paragraph" w:customStyle="1" w:styleId="311">
    <w:name w:val="Заголовок 31"/>
    <w:basedOn w:val="a0"/>
    <w:next w:val="a0"/>
    <w:uiPriority w:val="9"/>
    <w:unhideWhenUsed/>
    <w:qFormat/>
    <w:rsid w:val="00850E20"/>
    <w:pPr>
      <w:keepNext/>
      <w:keepLines/>
      <w:spacing w:before="200" w:line="276" w:lineRule="auto"/>
      <w:ind w:firstLine="0"/>
      <w:jc w:val="left"/>
      <w:outlineLvl w:val="2"/>
    </w:pPr>
    <w:rPr>
      <w:rFonts w:ascii="Calibri" w:eastAsia="MS Gothic" w:hAnsi="Calibri"/>
      <w:b/>
      <w:bCs/>
      <w:color w:val="4F81BD"/>
      <w:sz w:val="22"/>
      <w:szCs w:val="22"/>
      <w:lang w:val="en-US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3"/>
    </w:pPr>
    <w:rPr>
      <w:rFonts w:ascii="Calibri" w:eastAsia="MS Gothic" w:hAnsi="Calibri"/>
      <w:b/>
      <w:bCs/>
      <w:i/>
      <w:iCs/>
      <w:color w:val="4F81BD"/>
      <w:sz w:val="22"/>
      <w:szCs w:val="22"/>
      <w:lang w:val="en-US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4"/>
    </w:pPr>
    <w:rPr>
      <w:rFonts w:ascii="Calibri" w:eastAsia="MS Gothic" w:hAnsi="Calibri"/>
      <w:color w:val="243F60"/>
      <w:sz w:val="22"/>
      <w:szCs w:val="22"/>
      <w:lang w:val="en-US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5"/>
    </w:pPr>
    <w:rPr>
      <w:rFonts w:ascii="Calibri" w:eastAsia="MS Gothic" w:hAnsi="Calibri"/>
      <w:i/>
      <w:iCs/>
      <w:color w:val="243F60"/>
      <w:sz w:val="22"/>
      <w:szCs w:val="22"/>
      <w:lang w:val="en-US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6"/>
    </w:pPr>
    <w:rPr>
      <w:rFonts w:ascii="Calibri" w:eastAsia="MS Gothic" w:hAnsi="Calibri"/>
      <w:i/>
      <w:iCs/>
      <w:color w:val="404040"/>
      <w:sz w:val="22"/>
      <w:szCs w:val="22"/>
      <w:lang w:val="en-US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7"/>
    </w:pPr>
    <w:rPr>
      <w:rFonts w:ascii="Calibri" w:eastAsia="MS Gothic" w:hAnsi="Calibri"/>
      <w:color w:val="4F81BD"/>
      <w:sz w:val="20"/>
      <w:szCs w:val="20"/>
      <w:lang w:val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8"/>
    </w:pPr>
    <w:rPr>
      <w:rFonts w:ascii="Calibri" w:eastAsia="MS Gothic" w:hAnsi="Calibri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850E20"/>
  </w:style>
  <w:style w:type="character" w:customStyle="1" w:styleId="12">
    <w:name w:val="Заголовок 1 Знак"/>
    <w:basedOn w:val="a1"/>
    <w:link w:val="11"/>
    <w:uiPriority w:val="9"/>
    <w:rsid w:val="00850E20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50E2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50E20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850E20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850E20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850E20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850E20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850E20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50E20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4">
    <w:name w:val="Верхний колонтитул1"/>
    <w:basedOn w:val="a0"/>
    <w:next w:val="a4"/>
    <w:link w:val="a5"/>
    <w:uiPriority w:val="99"/>
    <w:unhideWhenUsed/>
    <w:rsid w:val="00850E20"/>
    <w:pPr>
      <w:tabs>
        <w:tab w:val="center" w:pos="4680"/>
        <w:tab w:val="right" w:pos="9360"/>
      </w:tabs>
      <w:ind w:firstLine="0"/>
      <w:jc w:val="left"/>
    </w:pPr>
  </w:style>
  <w:style w:type="character" w:customStyle="1" w:styleId="a5">
    <w:name w:val="Верхний колонтитул Знак"/>
    <w:basedOn w:val="a1"/>
    <w:link w:val="14"/>
    <w:uiPriority w:val="99"/>
    <w:rsid w:val="00850E20"/>
  </w:style>
  <w:style w:type="paragraph" w:customStyle="1" w:styleId="15">
    <w:name w:val="Нижний колонтитул1"/>
    <w:basedOn w:val="a0"/>
    <w:next w:val="a6"/>
    <w:link w:val="a7"/>
    <w:uiPriority w:val="99"/>
    <w:unhideWhenUsed/>
    <w:rsid w:val="00850E20"/>
    <w:pPr>
      <w:tabs>
        <w:tab w:val="center" w:pos="4680"/>
        <w:tab w:val="right" w:pos="9360"/>
      </w:tabs>
      <w:ind w:firstLine="0"/>
      <w:jc w:val="left"/>
    </w:pPr>
  </w:style>
  <w:style w:type="character" w:customStyle="1" w:styleId="a7">
    <w:name w:val="Нижний колонтитул Знак"/>
    <w:basedOn w:val="a1"/>
    <w:link w:val="15"/>
    <w:uiPriority w:val="99"/>
    <w:rsid w:val="00850E20"/>
  </w:style>
  <w:style w:type="paragraph" w:customStyle="1" w:styleId="16">
    <w:name w:val="Без интервала1"/>
    <w:next w:val="a8"/>
    <w:uiPriority w:val="1"/>
    <w:qFormat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7">
    <w:name w:val="Название1"/>
    <w:basedOn w:val="a0"/>
    <w:next w:val="a0"/>
    <w:uiPriority w:val="10"/>
    <w:qFormat/>
    <w:rsid w:val="00850E20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a9">
    <w:name w:val="Заголовок Знак"/>
    <w:basedOn w:val="a1"/>
    <w:link w:val="aa"/>
    <w:uiPriority w:val="10"/>
    <w:rsid w:val="00850E2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8">
    <w:name w:val="Подзаголовок1"/>
    <w:basedOn w:val="a0"/>
    <w:next w:val="a0"/>
    <w:uiPriority w:val="11"/>
    <w:qFormat/>
    <w:rsid w:val="00850E20"/>
    <w:pPr>
      <w:numPr>
        <w:ilvl w:val="1"/>
      </w:numPr>
      <w:spacing w:after="200" w:line="276" w:lineRule="auto"/>
      <w:ind w:firstLine="709"/>
      <w:jc w:val="left"/>
    </w:pPr>
    <w:rPr>
      <w:rFonts w:ascii="Calibri" w:eastAsia="MS Gothic" w:hAnsi="Calibri"/>
      <w:i/>
      <w:iCs/>
      <w:color w:val="4F81BD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1"/>
    <w:link w:val="ac"/>
    <w:uiPriority w:val="11"/>
    <w:rsid w:val="00850E20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customStyle="1" w:styleId="19">
    <w:name w:val="Абзац списка1"/>
    <w:basedOn w:val="a0"/>
    <w:next w:val="ad"/>
    <w:uiPriority w:val="34"/>
    <w:qFormat/>
    <w:rsid w:val="00850E20"/>
    <w:pPr>
      <w:spacing w:after="200" w:line="276" w:lineRule="auto"/>
      <w:ind w:left="72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a">
    <w:name w:val="Основной текст1"/>
    <w:basedOn w:val="a0"/>
    <w:next w:val="ae"/>
    <w:link w:val="af"/>
    <w:uiPriority w:val="99"/>
    <w:unhideWhenUsed/>
    <w:rsid w:val="00850E20"/>
    <w:pPr>
      <w:spacing w:after="120" w:line="276" w:lineRule="auto"/>
      <w:ind w:firstLine="0"/>
      <w:jc w:val="left"/>
    </w:pPr>
  </w:style>
  <w:style w:type="character" w:customStyle="1" w:styleId="af">
    <w:name w:val="Основной текст Знак"/>
    <w:basedOn w:val="a1"/>
    <w:link w:val="1a"/>
    <w:uiPriority w:val="99"/>
    <w:rsid w:val="00850E20"/>
  </w:style>
  <w:style w:type="paragraph" w:customStyle="1" w:styleId="212">
    <w:name w:val="Основной текст 21"/>
    <w:basedOn w:val="a0"/>
    <w:next w:val="22"/>
    <w:link w:val="23"/>
    <w:uiPriority w:val="99"/>
    <w:unhideWhenUsed/>
    <w:rsid w:val="00850E20"/>
    <w:pPr>
      <w:spacing w:after="120" w:line="480" w:lineRule="auto"/>
      <w:ind w:firstLine="0"/>
      <w:jc w:val="left"/>
    </w:pPr>
  </w:style>
  <w:style w:type="character" w:customStyle="1" w:styleId="23">
    <w:name w:val="Основной текст 2 Знак"/>
    <w:basedOn w:val="a1"/>
    <w:link w:val="212"/>
    <w:uiPriority w:val="99"/>
    <w:rsid w:val="00850E20"/>
  </w:style>
  <w:style w:type="paragraph" w:customStyle="1" w:styleId="312">
    <w:name w:val="Основной текст 31"/>
    <w:basedOn w:val="a0"/>
    <w:next w:val="32"/>
    <w:link w:val="33"/>
    <w:uiPriority w:val="99"/>
    <w:unhideWhenUsed/>
    <w:rsid w:val="00850E20"/>
    <w:pPr>
      <w:spacing w:after="120" w:line="276" w:lineRule="auto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12"/>
    <w:uiPriority w:val="99"/>
    <w:rsid w:val="00850E20"/>
    <w:rPr>
      <w:sz w:val="16"/>
      <w:szCs w:val="16"/>
    </w:rPr>
  </w:style>
  <w:style w:type="paragraph" w:customStyle="1" w:styleId="1b">
    <w:name w:val="Список1"/>
    <w:basedOn w:val="a0"/>
    <w:next w:val="af0"/>
    <w:uiPriority w:val="99"/>
    <w:unhideWhenUsed/>
    <w:rsid w:val="00850E20"/>
    <w:pPr>
      <w:spacing w:after="200" w:line="276" w:lineRule="auto"/>
      <w:ind w:left="360" w:hanging="36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3">
    <w:name w:val="Список 21"/>
    <w:basedOn w:val="a0"/>
    <w:next w:val="24"/>
    <w:uiPriority w:val="99"/>
    <w:unhideWhenUsed/>
    <w:rsid w:val="00850E20"/>
    <w:pPr>
      <w:spacing w:after="200" w:line="276" w:lineRule="auto"/>
      <w:ind w:left="720" w:hanging="36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3">
    <w:name w:val="Список 31"/>
    <w:basedOn w:val="a0"/>
    <w:next w:val="34"/>
    <w:uiPriority w:val="99"/>
    <w:unhideWhenUsed/>
    <w:rsid w:val="00850E20"/>
    <w:pPr>
      <w:spacing w:after="200" w:line="276" w:lineRule="auto"/>
      <w:ind w:left="1080" w:hanging="36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0">
    <w:name w:val="Маркированный список1"/>
    <w:basedOn w:val="a0"/>
    <w:next w:val="af1"/>
    <w:uiPriority w:val="99"/>
    <w:unhideWhenUsed/>
    <w:rsid w:val="00850E20"/>
    <w:pPr>
      <w:numPr>
        <w:numId w:val="1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0">
    <w:name w:val="Маркированный список 21"/>
    <w:basedOn w:val="a0"/>
    <w:next w:val="25"/>
    <w:uiPriority w:val="99"/>
    <w:unhideWhenUsed/>
    <w:rsid w:val="00850E20"/>
    <w:pPr>
      <w:numPr>
        <w:numId w:val="2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0">
    <w:name w:val="Маркированный список 31"/>
    <w:basedOn w:val="a0"/>
    <w:next w:val="35"/>
    <w:uiPriority w:val="99"/>
    <w:unhideWhenUsed/>
    <w:rsid w:val="00850E20"/>
    <w:pPr>
      <w:numPr>
        <w:numId w:val="3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">
    <w:name w:val="Нумерованный список1"/>
    <w:basedOn w:val="a0"/>
    <w:next w:val="a"/>
    <w:uiPriority w:val="99"/>
    <w:unhideWhenUsed/>
    <w:rsid w:val="00850E20"/>
    <w:pPr>
      <w:numPr>
        <w:numId w:val="5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">
    <w:name w:val="Нумерованный список 21"/>
    <w:basedOn w:val="a0"/>
    <w:next w:val="26"/>
    <w:uiPriority w:val="99"/>
    <w:unhideWhenUsed/>
    <w:rsid w:val="00850E20"/>
    <w:pPr>
      <w:numPr>
        <w:numId w:val="6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">
    <w:name w:val="Нумерованный список 31"/>
    <w:basedOn w:val="a0"/>
    <w:next w:val="36"/>
    <w:uiPriority w:val="99"/>
    <w:unhideWhenUsed/>
    <w:rsid w:val="00850E20"/>
    <w:pPr>
      <w:numPr>
        <w:numId w:val="7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c">
    <w:name w:val="Продолжение списка1"/>
    <w:basedOn w:val="a0"/>
    <w:next w:val="af2"/>
    <w:uiPriority w:val="99"/>
    <w:unhideWhenUsed/>
    <w:rsid w:val="00850E20"/>
    <w:pPr>
      <w:spacing w:after="120" w:line="276" w:lineRule="auto"/>
      <w:ind w:left="36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4">
    <w:name w:val="Продолжение списка 21"/>
    <w:basedOn w:val="a0"/>
    <w:next w:val="27"/>
    <w:uiPriority w:val="99"/>
    <w:unhideWhenUsed/>
    <w:rsid w:val="00850E20"/>
    <w:pPr>
      <w:spacing w:after="120" w:line="276" w:lineRule="auto"/>
      <w:ind w:left="72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4">
    <w:name w:val="Продолжение списка 31"/>
    <w:basedOn w:val="a0"/>
    <w:next w:val="37"/>
    <w:uiPriority w:val="99"/>
    <w:unhideWhenUsed/>
    <w:rsid w:val="00850E20"/>
    <w:pPr>
      <w:spacing w:after="120" w:line="276" w:lineRule="auto"/>
      <w:ind w:left="108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d">
    <w:name w:val="Текст макроса1"/>
    <w:next w:val="af3"/>
    <w:link w:val="af4"/>
    <w:uiPriority w:val="99"/>
    <w:unhideWhenUsed/>
    <w:rsid w:val="00850E2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  <w:ind w:firstLine="0"/>
      <w:jc w:val="left"/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1"/>
    <w:link w:val="1d"/>
    <w:uiPriority w:val="99"/>
    <w:rsid w:val="00850E20"/>
    <w:rPr>
      <w:rFonts w:ascii="Courier" w:hAnsi="Courier"/>
      <w:sz w:val="20"/>
      <w:szCs w:val="20"/>
    </w:rPr>
  </w:style>
  <w:style w:type="paragraph" w:customStyle="1" w:styleId="215">
    <w:name w:val="Цитата 21"/>
    <w:basedOn w:val="a0"/>
    <w:next w:val="a0"/>
    <w:uiPriority w:val="29"/>
    <w:qFormat/>
    <w:rsid w:val="00850E20"/>
    <w:pPr>
      <w:spacing w:after="200" w:line="276" w:lineRule="auto"/>
      <w:ind w:firstLine="0"/>
      <w:jc w:val="left"/>
    </w:pPr>
    <w:rPr>
      <w:rFonts w:ascii="Cambria" w:eastAsia="MS Mincho" w:hAnsi="Cambria"/>
      <w:i/>
      <w:iCs/>
      <w:color w:val="000000"/>
      <w:sz w:val="22"/>
      <w:szCs w:val="22"/>
      <w:lang w:val="en-US"/>
    </w:rPr>
  </w:style>
  <w:style w:type="character" w:customStyle="1" w:styleId="28">
    <w:name w:val="Цитата 2 Знак"/>
    <w:basedOn w:val="a1"/>
    <w:link w:val="29"/>
    <w:uiPriority w:val="29"/>
    <w:rsid w:val="00850E20"/>
    <w:rPr>
      <w:i/>
      <w:iCs/>
      <w:color w:val="000000"/>
    </w:rPr>
  </w:style>
  <w:style w:type="paragraph" w:customStyle="1" w:styleId="1e">
    <w:name w:val="Название объекта1"/>
    <w:basedOn w:val="a0"/>
    <w:next w:val="a0"/>
    <w:uiPriority w:val="35"/>
    <w:semiHidden/>
    <w:unhideWhenUsed/>
    <w:qFormat/>
    <w:rsid w:val="00850E20"/>
    <w:pPr>
      <w:spacing w:after="200"/>
      <w:ind w:firstLine="0"/>
      <w:jc w:val="left"/>
    </w:pPr>
    <w:rPr>
      <w:rFonts w:ascii="Cambria" w:eastAsia="MS Mincho" w:hAnsi="Cambria"/>
      <w:b/>
      <w:bCs/>
      <w:color w:val="4F81BD"/>
      <w:sz w:val="18"/>
      <w:szCs w:val="18"/>
      <w:lang w:val="en-US"/>
    </w:rPr>
  </w:style>
  <w:style w:type="character" w:styleId="af5">
    <w:name w:val="Strong"/>
    <w:basedOn w:val="a1"/>
    <w:uiPriority w:val="22"/>
    <w:qFormat/>
    <w:rsid w:val="00850E20"/>
    <w:rPr>
      <w:b/>
      <w:bCs/>
    </w:rPr>
  </w:style>
  <w:style w:type="character" w:styleId="af6">
    <w:name w:val="Emphasis"/>
    <w:basedOn w:val="a1"/>
    <w:uiPriority w:val="20"/>
    <w:qFormat/>
    <w:rsid w:val="00850E20"/>
    <w:rPr>
      <w:i/>
      <w:iCs/>
    </w:rPr>
  </w:style>
  <w:style w:type="paragraph" w:customStyle="1" w:styleId="1f">
    <w:name w:val="Выделенная цитата1"/>
    <w:basedOn w:val="a0"/>
    <w:next w:val="a0"/>
    <w:uiPriority w:val="30"/>
    <w:qFormat/>
    <w:rsid w:val="00850E20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mbria" w:eastAsia="MS Mincho" w:hAnsi="Cambria"/>
      <w:b/>
      <w:bCs/>
      <w:i/>
      <w:iCs/>
      <w:color w:val="4F81BD"/>
      <w:sz w:val="22"/>
      <w:szCs w:val="22"/>
      <w:lang w:val="en-US"/>
    </w:rPr>
  </w:style>
  <w:style w:type="character" w:customStyle="1" w:styleId="af7">
    <w:name w:val="Выделенная цитата Знак"/>
    <w:basedOn w:val="a1"/>
    <w:link w:val="af8"/>
    <w:uiPriority w:val="30"/>
    <w:rsid w:val="00850E20"/>
    <w:rPr>
      <w:b/>
      <w:bCs/>
      <w:i/>
      <w:iCs/>
      <w:color w:val="4F81BD"/>
    </w:rPr>
  </w:style>
  <w:style w:type="character" w:customStyle="1" w:styleId="1f0">
    <w:name w:val="Слабое выделение1"/>
    <w:basedOn w:val="a1"/>
    <w:uiPriority w:val="19"/>
    <w:qFormat/>
    <w:rsid w:val="00850E20"/>
    <w:rPr>
      <w:i/>
      <w:iCs/>
      <w:color w:val="808080"/>
    </w:rPr>
  </w:style>
  <w:style w:type="character" w:customStyle="1" w:styleId="1f1">
    <w:name w:val="Сильное выделение1"/>
    <w:basedOn w:val="a1"/>
    <w:uiPriority w:val="21"/>
    <w:qFormat/>
    <w:rsid w:val="00850E20"/>
    <w:rPr>
      <w:b/>
      <w:bCs/>
      <w:i/>
      <w:iCs/>
      <w:color w:val="4F81BD"/>
    </w:rPr>
  </w:style>
  <w:style w:type="character" w:customStyle="1" w:styleId="1f2">
    <w:name w:val="Слабая ссылка1"/>
    <w:basedOn w:val="a1"/>
    <w:uiPriority w:val="31"/>
    <w:qFormat/>
    <w:rsid w:val="00850E20"/>
    <w:rPr>
      <w:smallCaps/>
      <w:color w:val="C0504D"/>
      <w:u w:val="single"/>
    </w:rPr>
  </w:style>
  <w:style w:type="character" w:customStyle="1" w:styleId="1f3">
    <w:name w:val="Сильная ссылка1"/>
    <w:basedOn w:val="a1"/>
    <w:uiPriority w:val="32"/>
    <w:qFormat/>
    <w:rsid w:val="00850E20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1"/>
    <w:uiPriority w:val="33"/>
    <w:qFormat/>
    <w:rsid w:val="00850E20"/>
    <w:rPr>
      <w:b/>
      <w:bCs/>
      <w:smallCaps/>
      <w:spacing w:val="5"/>
    </w:rPr>
  </w:style>
  <w:style w:type="paragraph" w:customStyle="1" w:styleId="1f4">
    <w:name w:val="Заголовок оглавления1"/>
    <w:basedOn w:val="11"/>
    <w:next w:val="a0"/>
    <w:uiPriority w:val="39"/>
    <w:semiHidden/>
    <w:unhideWhenUsed/>
    <w:qFormat/>
    <w:rsid w:val="00850E20"/>
  </w:style>
  <w:style w:type="table" w:customStyle="1" w:styleId="1f5">
    <w:name w:val="Сетка таблицы1"/>
    <w:basedOn w:val="a2"/>
    <w:next w:val="afa"/>
    <w:uiPriority w:val="5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ветлая заливка1"/>
    <w:basedOn w:val="a2"/>
    <w:next w:val="afb"/>
    <w:uiPriority w:val="60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next w:val="-1"/>
    <w:uiPriority w:val="60"/>
    <w:rsid w:val="00850E20"/>
    <w:pPr>
      <w:ind w:firstLine="0"/>
      <w:jc w:val="left"/>
    </w:pPr>
    <w:rPr>
      <w:rFonts w:ascii="Cambria" w:eastAsia="MS Mincho" w:hAnsi="Cambria"/>
      <w:color w:val="365F91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2"/>
    <w:next w:val="-2"/>
    <w:uiPriority w:val="60"/>
    <w:rsid w:val="00850E20"/>
    <w:pPr>
      <w:ind w:firstLine="0"/>
      <w:jc w:val="left"/>
    </w:pPr>
    <w:rPr>
      <w:rFonts w:ascii="Cambria" w:eastAsia="MS Mincho" w:hAnsi="Cambria"/>
      <w:color w:val="943634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2"/>
    <w:next w:val="-3"/>
    <w:uiPriority w:val="60"/>
    <w:rsid w:val="00850E20"/>
    <w:pPr>
      <w:ind w:firstLine="0"/>
      <w:jc w:val="left"/>
    </w:pPr>
    <w:rPr>
      <w:rFonts w:ascii="Cambria" w:eastAsia="MS Mincho" w:hAnsi="Cambria"/>
      <w:color w:val="76923C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2"/>
    <w:next w:val="-4"/>
    <w:uiPriority w:val="60"/>
    <w:rsid w:val="00850E20"/>
    <w:pPr>
      <w:ind w:firstLine="0"/>
      <w:jc w:val="left"/>
    </w:pPr>
    <w:rPr>
      <w:rFonts w:ascii="Cambria" w:eastAsia="MS Mincho" w:hAnsi="Cambria"/>
      <w:color w:val="5F497A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2"/>
    <w:next w:val="-5"/>
    <w:uiPriority w:val="60"/>
    <w:rsid w:val="00850E20"/>
    <w:pPr>
      <w:ind w:firstLine="0"/>
      <w:jc w:val="left"/>
    </w:pPr>
    <w:rPr>
      <w:rFonts w:ascii="Cambria" w:eastAsia="MS Mincho" w:hAnsi="Cambria"/>
      <w:color w:val="31849B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2"/>
    <w:next w:val="-6"/>
    <w:uiPriority w:val="60"/>
    <w:rsid w:val="00850E20"/>
    <w:pPr>
      <w:ind w:firstLine="0"/>
      <w:jc w:val="left"/>
    </w:pPr>
    <w:rPr>
      <w:rFonts w:ascii="Cambria" w:eastAsia="MS Mincho" w:hAnsi="Cambria"/>
      <w:color w:val="E36C0A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7">
    <w:name w:val="Светлый список1"/>
    <w:basedOn w:val="a2"/>
    <w:next w:val="afc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2"/>
    <w:next w:val="-1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2"/>
    <w:next w:val="-2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2"/>
    <w:next w:val="-3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2"/>
    <w:next w:val="-4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2"/>
    <w:next w:val="-5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2"/>
    <w:next w:val="-6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8">
    <w:name w:val="Светлая сетка1"/>
    <w:basedOn w:val="a2"/>
    <w:next w:val="afd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2"/>
    <w:next w:val="-1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2"/>
    <w:next w:val="-2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2"/>
    <w:next w:val="-3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2"/>
    <w:next w:val="-4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2"/>
    <w:next w:val="-5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2"/>
    <w:next w:val="-6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2"/>
    <w:next w:val="1f9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next w:val="1-1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2"/>
    <w:next w:val="1-3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2"/>
    <w:next w:val="1-4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2"/>
    <w:next w:val="1-5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2"/>
    <w:next w:val="1-6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Средняя заливка 21"/>
    <w:basedOn w:val="a2"/>
    <w:next w:val="2a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2"/>
    <w:next w:val="2-1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2"/>
    <w:next w:val="2-2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2"/>
    <w:next w:val="2-3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2"/>
    <w:next w:val="2-4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2"/>
    <w:next w:val="2-5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2"/>
    <w:next w:val="2-6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2"/>
    <w:next w:val="1fa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2"/>
    <w:next w:val="1-1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2"/>
    <w:next w:val="1-2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2"/>
    <w:next w:val="1-3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2"/>
    <w:next w:val="1-4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2"/>
    <w:next w:val="1-5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2"/>
    <w:next w:val="1-6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7">
    <w:name w:val="Средний список 21"/>
    <w:basedOn w:val="a2"/>
    <w:next w:val="2b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2"/>
    <w:next w:val="2-1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2"/>
    <w:next w:val="2-2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2"/>
    <w:next w:val="2-3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2"/>
    <w:next w:val="2-4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2"/>
    <w:next w:val="2-5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2"/>
    <w:next w:val="2-6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2"/>
    <w:next w:val="1fb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2"/>
    <w:next w:val="1-1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2"/>
    <w:next w:val="1-2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2"/>
    <w:next w:val="1-3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2"/>
    <w:next w:val="1-4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2"/>
    <w:next w:val="1-5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2"/>
    <w:next w:val="1-6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8">
    <w:name w:val="Средняя сетка 21"/>
    <w:basedOn w:val="a2"/>
    <w:next w:val="2c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2"/>
    <w:next w:val="2-1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2"/>
    <w:next w:val="2-2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2"/>
    <w:next w:val="2-3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2"/>
    <w:next w:val="2-4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2"/>
    <w:next w:val="2-5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2"/>
    <w:next w:val="2-6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2"/>
    <w:next w:val="38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2"/>
    <w:next w:val="3-1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2"/>
    <w:next w:val="3-2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2"/>
    <w:next w:val="3-3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2"/>
    <w:next w:val="3-4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2"/>
    <w:next w:val="3-5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2"/>
    <w:next w:val="3-6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c">
    <w:name w:val="Темный список1"/>
    <w:basedOn w:val="a2"/>
    <w:next w:val="afe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2"/>
    <w:next w:val="-1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2"/>
    <w:next w:val="-2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2"/>
    <w:next w:val="-3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2"/>
    <w:next w:val="-4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2"/>
    <w:next w:val="-5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2"/>
    <w:next w:val="-6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d">
    <w:name w:val="Цветная заливка1"/>
    <w:basedOn w:val="a2"/>
    <w:next w:val="aff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2"/>
    <w:next w:val="-1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2"/>
    <w:next w:val="-2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2"/>
    <w:next w:val="-3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2"/>
    <w:next w:val="-4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2"/>
    <w:next w:val="-5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2"/>
    <w:next w:val="-6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e">
    <w:name w:val="Цветной список1"/>
    <w:basedOn w:val="a2"/>
    <w:next w:val="aff0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2"/>
    <w:next w:val="-1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2"/>
    <w:next w:val="-2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2"/>
    <w:next w:val="-3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2"/>
    <w:next w:val="-4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2"/>
    <w:next w:val="-5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2"/>
    <w:next w:val="-6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f">
    <w:name w:val="Цветная сетка1"/>
    <w:basedOn w:val="a2"/>
    <w:next w:val="aff1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2"/>
    <w:next w:val="-1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2"/>
    <w:next w:val="-2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2"/>
    <w:next w:val="-3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2"/>
    <w:next w:val="-4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2"/>
    <w:next w:val="-5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2"/>
    <w:next w:val="-6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4">
    <w:name w:val="Заголовок 1 Знак1"/>
    <w:basedOn w:val="a1"/>
    <w:uiPriority w:val="9"/>
    <w:rsid w:val="00850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9">
    <w:name w:val="Заголовок 2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6">
    <w:name w:val="Заголовок 3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850E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850E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850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header"/>
    <w:basedOn w:val="a0"/>
    <w:link w:val="1ff0"/>
    <w:uiPriority w:val="99"/>
    <w:semiHidden/>
    <w:unhideWhenUsed/>
    <w:rsid w:val="00850E20"/>
    <w:pPr>
      <w:tabs>
        <w:tab w:val="center" w:pos="4677"/>
        <w:tab w:val="right" w:pos="9355"/>
      </w:tabs>
    </w:pPr>
  </w:style>
  <w:style w:type="character" w:customStyle="1" w:styleId="1ff0">
    <w:name w:val="Верхний колонтитул Знак1"/>
    <w:basedOn w:val="a1"/>
    <w:link w:val="a4"/>
    <w:uiPriority w:val="99"/>
    <w:semiHidden/>
    <w:rsid w:val="00850E20"/>
  </w:style>
  <w:style w:type="paragraph" w:styleId="a6">
    <w:name w:val="footer"/>
    <w:basedOn w:val="a0"/>
    <w:link w:val="1ff1"/>
    <w:uiPriority w:val="99"/>
    <w:semiHidden/>
    <w:unhideWhenUsed/>
    <w:rsid w:val="00850E20"/>
    <w:pPr>
      <w:tabs>
        <w:tab w:val="center" w:pos="4677"/>
        <w:tab w:val="right" w:pos="9355"/>
      </w:tabs>
    </w:pPr>
  </w:style>
  <w:style w:type="character" w:customStyle="1" w:styleId="1ff1">
    <w:name w:val="Нижний колонтитул Знак1"/>
    <w:basedOn w:val="a1"/>
    <w:link w:val="a6"/>
    <w:uiPriority w:val="99"/>
    <w:semiHidden/>
    <w:rsid w:val="00850E20"/>
  </w:style>
  <w:style w:type="paragraph" w:styleId="a8">
    <w:name w:val="No Spacing"/>
    <w:uiPriority w:val="1"/>
    <w:qFormat/>
    <w:rsid w:val="00850E20"/>
  </w:style>
  <w:style w:type="paragraph" w:styleId="aa">
    <w:name w:val="Title"/>
    <w:basedOn w:val="a0"/>
    <w:next w:val="a0"/>
    <w:link w:val="a9"/>
    <w:uiPriority w:val="10"/>
    <w:qFormat/>
    <w:rsid w:val="00850E20"/>
    <w:pPr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1ff2">
    <w:name w:val="Название Знак1"/>
    <w:basedOn w:val="a1"/>
    <w:uiPriority w:val="10"/>
    <w:rsid w:val="00850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0"/>
    <w:next w:val="a0"/>
    <w:link w:val="ab"/>
    <w:uiPriority w:val="11"/>
    <w:qFormat/>
    <w:rsid w:val="00850E20"/>
    <w:pPr>
      <w:numPr>
        <w:ilvl w:val="1"/>
      </w:numPr>
      <w:spacing w:after="160"/>
      <w:ind w:firstLine="709"/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1ff3">
    <w:name w:val="Подзаголовок Знак1"/>
    <w:basedOn w:val="a1"/>
    <w:uiPriority w:val="11"/>
    <w:rsid w:val="00850E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d">
    <w:name w:val="List Paragraph"/>
    <w:basedOn w:val="a0"/>
    <w:uiPriority w:val="34"/>
    <w:qFormat/>
    <w:rsid w:val="00850E20"/>
    <w:pPr>
      <w:ind w:left="720"/>
      <w:contextualSpacing/>
    </w:pPr>
  </w:style>
  <w:style w:type="paragraph" w:styleId="ae">
    <w:name w:val="Body Text"/>
    <w:basedOn w:val="a0"/>
    <w:link w:val="1ff4"/>
    <w:uiPriority w:val="99"/>
    <w:semiHidden/>
    <w:unhideWhenUsed/>
    <w:rsid w:val="00850E20"/>
    <w:pPr>
      <w:spacing w:after="120"/>
    </w:pPr>
  </w:style>
  <w:style w:type="character" w:customStyle="1" w:styleId="1ff4">
    <w:name w:val="Основной текст Знак1"/>
    <w:basedOn w:val="a1"/>
    <w:link w:val="ae"/>
    <w:uiPriority w:val="99"/>
    <w:semiHidden/>
    <w:rsid w:val="00850E20"/>
  </w:style>
  <w:style w:type="paragraph" w:styleId="22">
    <w:name w:val="Body Text 2"/>
    <w:basedOn w:val="a0"/>
    <w:link w:val="21a"/>
    <w:uiPriority w:val="99"/>
    <w:semiHidden/>
    <w:unhideWhenUsed/>
    <w:rsid w:val="00850E20"/>
    <w:pPr>
      <w:spacing w:after="120" w:line="480" w:lineRule="auto"/>
    </w:pPr>
  </w:style>
  <w:style w:type="character" w:customStyle="1" w:styleId="21a">
    <w:name w:val="Основной текст 2 Знак1"/>
    <w:basedOn w:val="a1"/>
    <w:link w:val="22"/>
    <w:uiPriority w:val="99"/>
    <w:semiHidden/>
    <w:rsid w:val="00850E20"/>
  </w:style>
  <w:style w:type="paragraph" w:styleId="32">
    <w:name w:val="Body Text 3"/>
    <w:basedOn w:val="a0"/>
    <w:link w:val="317"/>
    <w:uiPriority w:val="99"/>
    <w:semiHidden/>
    <w:unhideWhenUsed/>
    <w:rsid w:val="00850E20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1"/>
    <w:link w:val="32"/>
    <w:uiPriority w:val="99"/>
    <w:semiHidden/>
    <w:rsid w:val="00850E20"/>
    <w:rPr>
      <w:sz w:val="16"/>
      <w:szCs w:val="16"/>
    </w:rPr>
  </w:style>
  <w:style w:type="paragraph" w:styleId="af0">
    <w:name w:val="List"/>
    <w:basedOn w:val="a0"/>
    <w:uiPriority w:val="99"/>
    <w:semiHidden/>
    <w:unhideWhenUsed/>
    <w:rsid w:val="00850E20"/>
    <w:pPr>
      <w:ind w:left="283" w:hanging="283"/>
      <w:contextualSpacing/>
    </w:pPr>
  </w:style>
  <w:style w:type="paragraph" w:styleId="24">
    <w:name w:val="List 2"/>
    <w:basedOn w:val="a0"/>
    <w:uiPriority w:val="99"/>
    <w:semiHidden/>
    <w:unhideWhenUsed/>
    <w:rsid w:val="00850E20"/>
    <w:pPr>
      <w:ind w:left="566" w:hanging="283"/>
      <w:contextualSpacing/>
    </w:pPr>
  </w:style>
  <w:style w:type="paragraph" w:styleId="34">
    <w:name w:val="List 3"/>
    <w:basedOn w:val="a0"/>
    <w:uiPriority w:val="99"/>
    <w:semiHidden/>
    <w:unhideWhenUsed/>
    <w:rsid w:val="00850E20"/>
    <w:pPr>
      <w:ind w:left="849" w:hanging="283"/>
      <w:contextualSpacing/>
    </w:pPr>
  </w:style>
  <w:style w:type="paragraph" w:styleId="af1">
    <w:name w:val="List Bullet"/>
    <w:basedOn w:val="a0"/>
    <w:uiPriority w:val="99"/>
    <w:semiHidden/>
    <w:unhideWhenUsed/>
    <w:rsid w:val="00850E20"/>
    <w:pPr>
      <w:tabs>
        <w:tab w:val="num" w:pos="360"/>
      </w:tabs>
      <w:ind w:left="360" w:hanging="360"/>
      <w:contextualSpacing/>
    </w:pPr>
  </w:style>
  <w:style w:type="paragraph" w:styleId="25">
    <w:name w:val="List Bullet 2"/>
    <w:basedOn w:val="a0"/>
    <w:uiPriority w:val="99"/>
    <w:semiHidden/>
    <w:unhideWhenUsed/>
    <w:rsid w:val="00850E20"/>
    <w:pPr>
      <w:tabs>
        <w:tab w:val="num" w:pos="720"/>
      </w:tabs>
      <w:ind w:left="720" w:hanging="360"/>
      <w:contextualSpacing/>
    </w:pPr>
  </w:style>
  <w:style w:type="paragraph" w:styleId="35">
    <w:name w:val="List Bullet 3"/>
    <w:basedOn w:val="a0"/>
    <w:uiPriority w:val="99"/>
    <w:semiHidden/>
    <w:unhideWhenUsed/>
    <w:rsid w:val="00850E20"/>
    <w:pPr>
      <w:tabs>
        <w:tab w:val="num" w:pos="1080"/>
      </w:tabs>
      <w:ind w:left="1080" w:hanging="360"/>
      <w:contextualSpacing/>
    </w:pPr>
  </w:style>
  <w:style w:type="paragraph" w:styleId="a">
    <w:name w:val="List Number"/>
    <w:basedOn w:val="a0"/>
    <w:uiPriority w:val="99"/>
    <w:semiHidden/>
    <w:unhideWhenUsed/>
    <w:rsid w:val="00850E20"/>
    <w:pPr>
      <w:numPr>
        <w:numId w:val="4"/>
      </w:numPr>
      <w:contextualSpacing/>
    </w:pPr>
  </w:style>
  <w:style w:type="paragraph" w:styleId="26">
    <w:name w:val="List Number 2"/>
    <w:basedOn w:val="a0"/>
    <w:uiPriority w:val="99"/>
    <w:semiHidden/>
    <w:unhideWhenUsed/>
    <w:rsid w:val="00850E20"/>
    <w:pPr>
      <w:tabs>
        <w:tab w:val="num" w:pos="360"/>
      </w:tabs>
      <w:ind w:left="360" w:hanging="360"/>
      <w:contextualSpacing/>
    </w:pPr>
  </w:style>
  <w:style w:type="paragraph" w:styleId="36">
    <w:name w:val="List Number 3"/>
    <w:basedOn w:val="a0"/>
    <w:uiPriority w:val="99"/>
    <w:semiHidden/>
    <w:unhideWhenUsed/>
    <w:rsid w:val="00850E20"/>
    <w:pPr>
      <w:tabs>
        <w:tab w:val="num" w:pos="720"/>
      </w:tabs>
      <w:ind w:left="720" w:hanging="360"/>
      <w:contextualSpacing/>
    </w:pPr>
  </w:style>
  <w:style w:type="paragraph" w:styleId="af2">
    <w:name w:val="List Continue"/>
    <w:basedOn w:val="a0"/>
    <w:uiPriority w:val="99"/>
    <w:semiHidden/>
    <w:unhideWhenUsed/>
    <w:rsid w:val="00850E20"/>
    <w:pPr>
      <w:spacing w:after="120"/>
      <w:ind w:left="283"/>
      <w:contextualSpacing/>
    </w:pPr>
  </w:style>
  <w:style w:type="paragraph" w:styleId="27">
    <w:name w:val="List Continue 2"/>
    <w:basedOn w:val="a0"/>
    <w:uiPriority w:val="99"/>
    <w:semiHidden/>
    <w:unhideWhenUsed/>
    <w:rsid w:val="00850E20"/>
    <w:pPr>
      <w:spacing w:after="120"/>
      <w:ind w:left="566"/>
      <w:contextualSpacing/>
    </w:pPr>
  </w:style>
  <w:style w:type="paragraph" w:styleId="37">
    <w:name w:val="List Continue 3"/>
    <w:basedOn w:val="a0"/>
    <w:uiPriority w:val="99"/>
    <w:semiHidden/>
    <w:unhideWhenUsed/>
    <w:rsid w:val="00850E20"/>
    <w:pPr>
      <w:spacing w:after="120"/>
      <w:ind w:left="849"/>
      <w:contextualSpacing/>
    </w:pPr>
  </w:style>
  <w:style w:type="paragraph" w:styleId="af3">
    <w:name w:val="macro"/>
    <w:link w:val="1ff5"/>
    <w:uiPriority w:val="99"/>
    <w:semiHidden/>
    <w:unhideWhenUsed/>
    <w:rsid w:val="00850E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1ff5">
    <w:name w:val="Текст макроса Знак1"/>
    <w:basedOn w:val="a1"/>
    <w:link w:val="af3"/>
    <w:uiPriority w:val="99"/>
    <w:semiHidden/>
    <w:rsid w:val="00850E20"/>
    <w:rPr>
      <w:rFonts w:ascii="Consolas" w:hAnsi="Consolas"/>
      <w:sz w:val="20"/>
      <w:szCs w:val="20"/>
    </w:rPr>
  </w:style>
  <w:style w:type="paragraph" w:styleId="29">
    <w:name w:val="Quote"/>
    <w:basedOn w:val="a0"/>
    <w:next w:val="a0"/>
    <w:link w:val="28"/>
    <w:uiPriority w:val="29"/>
    <w:qFormat/>
    <w:rsid w:val="00850E20"/>
    <w:pPr>
      <w:spacing w:before="200" w:after="160"/>
      <w:ind w:left="864" w:right="864"/>
      <w:jc w:val="center"/>
    </w:pPr>
    <w:rPr>
      <w:i/>
      <w:iCs/>
      <w:color w:val="000000"/>
    </w:rPr>
  </w:style>
  <w:style w:type="character" w:customStyle="1" w:styleId="21b">
    <w:name w:val="Цитата 2 Знак1"/>
    <w:basedOn w:val="a1"/>
    <w:uiPriority w:val="29"/>
    <w:rsid w:val="00850E20"/>
    <w:rPr>
      <w:i/>
      <w:iCs/>
      <w:color w:val="404040" w:themeColor="text1" w:themeTint="BF"/>
    </w:rPr>
  </w:style>
  <w:style w:type="paragraph" w:styleId="af8">
    <w:name w:val="Intense Quote"/>
    <w:basedOn w:val="a0"/>
    <w:next w:val="a0"/>
    <w:link w:val="af7"/>
    <w:uiPriority w:val="30"/>
    <w:qFormat/>
    <w:rsid w:val="00850E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f6">
    <w:name w:val="Выделенная цитата Знак1"/>
    <w:basedOn w:val="a1"/>
    <w:uiPriority w:val="30"/>
    <w:rsid w:val="00850E20"/>
    <w:rPr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850E20"/>
    <w:rPr>
      <w:i/>
      <w:iCs/>
      <w:color w:val="404040" w:themeColor="text1" w:themeTint="BF"/>
    </w:rPr>
  </w:style>
  <w:style w:type="character" w:styleId="aff3">
    <w:name w:val="Intense Emphasis"/>
    <w:basedOn w:val="a1"/>
    <w:uiPriority w:val="21"/>
    <w:qFormat/>
    <w:rsid w:val="00850E20"/>
    <w:rPr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850E20"/>
    <w:rPr>
      <w:smallCaps/>
      <w:color w:val="5A5A5A" w:themeColor="text1" w:themeTint="A5"/>
    </w:rPr>
  </w:style>
  <w:style w:type="character" w:styleId="aff5">
    <w:name w:val="Intense Reference"/>
    <w:basedOn w:val="a1"/>
    <w:uiPriority w:val="32"/>
    <w:qFormat/>
    <w:rsid w:val="00850E20"/>
    <w:rPr>
      <w:b/>
      <w:bCs/>
      <w:smallCaps/>
      <w:color w:val="5B9BD5" w:themeColor="accent1"/>
      <w:spacing w:val="5"/>
    </w:rPr>
  </w:style>
  <w:style w:type="table" w:styleId="afa">
    <w:name w:val="Table Grid"/>
    <w:basedOn w:val="a2"/>
    <w:uiPriority w:val="39"/>
    <w:rsid w:val="00850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Light Shading"/>
    <w:basedOn w:val="a2"/>
    <w:uiPriority w:val="60"/>
    <w:semiHidden/>
    <w:unhideWhenUsed/>
    <w:rsid w:val="00850E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semiHidden/>
    <w:unhideWhenUsed/>
    <w:rsid w:val="00850E2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2"/>
    <w:uiPriority w:val="60"/>
    <w:semiHidden/>
    <w:unhideWhenUsed/>
    <w:rsid w:val="00850E2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2"/>
    <w:uiPriority w:val="60"/>
    <w:semiHidden/>
    <w:unhideWhenUsed/>
    <w:rsid w:val="00850E2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2"/>
    <w:uiPriority w:val="60"/>
    <w:semiHidden/>
    <w:unhideWhenUsed/>
    <w:rsid w:val="00850E2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2"/>
    <w:uiPriority w:val="60"/>
    <w:semiHidden/>
    <w:unhideWhenUsed/>
    <w:rsid w:val="00850E2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2"/>
    <w:uiPriority w:val="60"/>
    <w:semiHidden/>
    <w:unhideWhenUsed/>
    <w:rsid w:val="00850E2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c">
    <w:name w:val="Light List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2"/>
    <w:uiPriority w:val="61"/>
    <w:semiHidden/>
    <w:unhideWhenUsed/>
    <w:rsid w:val="00850E2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d">
    <w:name w:val="Light Grid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2"/>
    <w:uiPriority w:val="62"/>
    <w:semiHidden/>
    <w:unhideWhenUsed/>
    <w:rsid w:val="00850E2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9">
    <w:name w:val="Medium Shading 1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semiHidden/>
    <w:unhideWhenUsed/>
    <w:rsid w:val="00850E2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semiHidden/>
    <w:unhideWhenUsed/>
    <w:rsid w:val="00850E2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a">
    <w:name w:val="Medium List 1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b">
    <w:name w:val="Medium Grid 1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2"/>
    <w:uiPriority w:val="67"/>
    <w:semiHidden/>
    <w:unhideWhenUsed/>
    <w:rsid w:val="00850E2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850E2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e">
    <w:name w:val="Dark List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">
    <w:name w:val="Colorful Shading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Grid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6">
    <w:name w:val="Hyperlink"/>
    <w:basedOn w:val="a1"/>
    <w:uiPriority w:val="99"/>
    <w:unhideWhenUsed/>
    <w:rsid w:val="00F8287F"/>
    <w:rPr>
      <w:color w:val="0563C1" w:themeColor="hyperlink"/>
      <w:u w:val="single"/>
    </w:rPr>
  </w:style>
  <w:style w:type="character" w:styleId="aff7">
    <w:name w:val="FollowedHyperlink"/>
    <w:basedOn w:val="a1"/>
    <w:uiPriority w:val="99"/>
    <w:semiHidden/>
    <w:unhideWhenUsed/>
    <w:rsid w:val="001C180A"/>
    <w:rPr>
      <w:color w:val="954F72" w:themeColor="followedHyperlink"/>
      <w:u w:val="single"/>
    </w:rPr>
  </w:style>
  <w:style w:type="paragraph" w:styleId="aff8">
    <w:name w:val="footnote text"/>
    <w:basedOn w:val="a0"/>
    <w:link w:val="aff9"/>
    <w:uiPriority w:val="99"/>
    <w:semiHidden/>
    <w:unhideWhenUsed/>
    <w:rsid w:val="00C46134"/>
    <w:rPr>
      <w:sz w:val="20"/>
      <w:szCs w:val="20"/>
    </w:rPr>
  </w:style>
  <w:style w:type="character" w:customStyle="1" w:styleId="aff9">
    <w:name w:val="Текст сноски Знак"/>
    <w:basedOn w:val="a1"/>
    <w:link w:val="aff8"/>
    <w:uiPriority w:val="99"/>
    <w:semiHidden/>
    <w:rsid w:val="00C46134"/>
    <w:rPr>
      <w:sz w:val="20"/>
      <w:szCs w:val="20"/>
    </w:rPr>
  </w:style>
  <w:style w:type="character" w:styleId="affa">
    <w:name w:val="footnote reference"/>
    <w:basedOn w:val="a1"/>
    <w:uiPriority w:val="99"/>
    <w:semiHidden/>
    <w:unhideWhenUsed/>
    <w:rsid w:val="00C46134"/>
    <w:rPr>
      <w:vertAlign w:val="superscript"/>
    </w:rPr>
  </w:style>
  <w:style w:type="character" w:customStyle="1" w:styleId="fontstyle01">
    <w:name w:val="fontstyle01"/>
    <w:basedOn w:val="a1"/>
    <w:rsid w:val="00C46134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73/start/208536/" TargetMode="External"/><Relationship Id="rId13" Type="http://schemas.openxmlformats.org/officeDocument/2006/relationships/hyperlink" Target="https://resh.edu.ru/subject/lesson/6270/start/209031/" TargetMode="External"/><Relationship Id="rId18" Type="http://schemas.openxmlformats.org/officeDocument/2006/relationships/hyperlink" Target="https://resh.edu.ru/subject/lesson/5012/start/135015/" TargetMode="External"/><Relationship Id="rId26" Type="http://schemas.openxmlformats.org/officeDocument/2006/relationships/hyperlink" Target="https://resh.edu.ru/subject/lesson/4421/start/150229/" TargetMode="External"/><Relationship Id="rId39" Type="http://schemas.openxmlformats.org/officeDocument/2006/relationships/hyperlink" Target="https://resh.edu.ru/subject/lesson/3548/start/20931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959/start/208690/" TargetMode="External"/><Relationship Id="rId34" Type="http://schemas.openxmlformats.org/officeDocument/2006/relationships/hyperlink" Target="https://resh.edu.ru/subject/lesson/5287/start/150351/" TargetMode="External"/><Relationship Id="rId42" Type="http://schemas.openxmlformats.org/officeDocument/2006/relationships/hyperlink" Target="https://resh.edu.ru/subject/lesson/4591/start/20921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4309/start/208721/" TargetMode="External"/><Relationship Id="rId17" Type="http://schemas.openxmlformats.org/officeDocument/2006/relationships/hyperlink" Target="https://resh.edu.ru/subject/lesson/5014/start/208629/" TargetMode="External"/><Relationship Id="rId25" Type="http://schemas.openxmlformats.org/officeDocument/2006/relationships/hyperlink" Target="https://resh.edu.ru/subject/lesson/3486/conspect/209123/" TargetMode="External"/><Relationship Id="rId33" Type="http://schemas.openxmlformats.org/officeDocument/2006/relationships/hyperlink" Target="https://resh.edu.ru/subject/lesson/4584/conspect/115656/" TargetMode="External"/><Relationship Id="rId38" Type="http://schemas.openxmlformats.org/officeDocument/2006/relationships/hyperlink" Target="https://resh.edu.ru/subject/lesson/4588/start/209248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013/start/134888/" TargetMode="External"/><Relationship Id="rId20" Type="http://schemas.openxmlformats.org/officeDocument/2006/relationships/hyperlink" Target="https://resh.edu.ru/subject/lesson/6274/start/208907/" TargetMode="External"/><Relationship Id="rId29" Type="http://schemas.openxmlformats.org/officeDocument/2006/relationships/hyperlink" Target="https://resh.edu.ru/subject/lesson/3517/start/150080/" TargetMode="External"/><Relationship Id="rId41" Type="http://schemas.openxmlformats.org/officeDocument/2006/relationships/hyperlink" Target="https://resh.edu.ru/subject/lesson/4589/start/1201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960/start/208659/" TargetMode="External"/><Relationship Id="rId24" Type="http://schemas.openxmlformats.org/officeDocument/2006/relationships/hyperlink" Target="https://resh.edu.ru/subject/lesson/4419/start/149842/" TargetMode="External"/><Relationship Id="rId32" Type="http://schemas.openxmlformats.org/officeDocument/2006/relationships/hyperlink" Target="https://resh.edu.ru/subject/lesson/3528/start/118737/" TargetMode="External"/><Relationship Id="rId37" Type="http://schemas.openxmlformats.org/officeDocument/2006/relationships/hyperlink" Target="https://resh.edu.ru/subject/lesson/3537/start/118604/" TargetMode="External"/><Relationship Id="rId40" Type="http://schemas.openxmlformats.org/officeDocument/2006/relationships/hyperlink" Target="https://resh.edu.ru/subject/lesson/4587/start/114178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01/start/208783/" TargetMode="External"/><Relationship Id="rId23" Type="http://schemas.openxmlformats.org/officeDocument/2006/relationships/hyperlink" Target="https://resh.edu.ru/subject/lesson/3599/start/270854/" TargetMode="External"/><Relationship Id="rId28" Type="http://schemas.openxmlformats.org/officeDocument/2006/relationships/hyperlink" Target="https://resh.edu.ru/subject/lesson/3476/start/149904/" TargetMode="External"/><Relationship Id="rId36" Type="http://schemas.openxmlformats.org/officeDocument/2006/relationships/hyperlink" Target="https://resh.edu.ru/subject/lesson/3559/start/118635/" TargetMode="External"/><Relationship Id="rId10" Type="http://schemas.openxmlformats.org/officeDocument/2006/relationships/hyperlink" Target="https://resh.edu.ru/subject/lesson/4271/start/208598/" TargetMode="External"/><Relationship Id="rId19" Type="http://schemas.openxmlformats.org/officeDocument/2006/relationships/hyperlink" Target="https://resh.edu.ru/subject/lesson/6273/start/208876/" TargetMode="External"/><Relationship Id="rId31" Type="http://schemas.openxmlformats.org/officeDocument/2006/relationships/hyperlink" Target="https://resh.edu.ru/subject/lesson/4417/start/209093/" TargetMode="External"/><Relationship Id="rId44" Type="http://schemas.openxmlformats.org/officeDocument/2006/relationships/hyperlink" Target="https://resh.edu.ru/subject/lesson/3568/start/1202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959/start/208690/" TargetMode="External"/><Relationship Id="rId14" Type="http://schemas.openxmlformats.org/officeDocument/2006/relationships/hyperlink" Target="https://resh.edu.ru/subject/lesson/6474/start/134826/" TargetMode="External"/><Relationship Id="rId22" Type="http://schemas.openxmlformats.org/officeDocument/2006/relationships/hyperlink" Target="https://resh.edu.ru/subject/lesson/5955/start/208752/" TargetMode="External"/><Relationship Id="rId27" Type="http://schemas.openxmlformats.org/officeDocument/2006/relationships/hyperlink" Target="https://resh.edu.ru/subject/lesson/4415/start/209000/" TargetMode="External"/><Relationship Id="rId30" Type="http://schemas.openxmlformats.org/officeDocument/2006/relationships/hyperlink" Target="https://resh.edu.ru/subject/lesson/6270/start/209031/" TargetMode="External"/><Relationship Id="rId35" Type="http://schemas.openxmlformats.org/officeDocument/2006/relationships/hyperlink" Target="https://resh.edu.ru/subject/lesson/3578/start/118768/" TargetMode="External"/><Relationship Id="rId43" Type="http://schemas.openxmlformats.org/officeDocument/2006/relationships/hyperlink" Target="https://resh.edu.ru/subject/lesson/4586/start/209279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6;&#1080;&#1088;&#1086;.&#1088;&#1092;/inostrannye-yazyki/metodicheski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980F-6172-4CD6-8649-8167228F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18</Pages>
  <Words>7680</Words>
  <Characters>43780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Школа</cp:lastModifiedBy>
  <cp:revision>36</cp:revision>
  <dcterms:created xsi:type="dcterms:W3CDTF">2022-08-26T15:15:00Z</dcterms:created>
  <dcterms:modified xsi:type="dcterms:W3CDTF">2022-10-12T10:25:00Z</dcterms:modified>
</cp:coreProperties>
</file>